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7BF8" w14:textId="4F0E5B16" w:rsidR="00327F40" w:rsidRDefault="001C3226" w:rsidP="001C3226">
      <w:pPr>
        <w:pStyle w:val="Titel"/>
      </w:pPr>
      <w:r w:rsidRPr="001C3226">
        <w:t>Datenschutzerklärung</w:t>
      </w:r>
    </w:p>
    <w:p w14:paraId="4E32D256" w14:textId="77777777" w:rsidR="00BB5CD8" w:rsidRDefault="00BB5CD8" w:rsidP="00BB5CD8"/>
    <w:p w14:paraId="0EBC1CD0" w14:textId="77777777" w:rsidR="00BB5CD8" w:rsidRDefault="00BB5CD8" w:rsidP="00BB5CD8"/>
    <w:p w14:paraId="72CE4200" w14:textId="01896133" w:rsidR="00BB5CD8" w:rsidRDefault="00BB5CD8" w:rsidP="00BB5CD8">
      <w:r>
        <w:t>Bern, 13.04.2023</w:t>
      </w:r>
    </w:p>
    <w:p w14:paraId="6DC6E3CC" w14:textId="77777777" w:rsidR="00BB5CD8" w:rsidRDefault="00BB5CD8" w:rsidP="00BB5CD8"/>
    <w:p w14:paraId="5255B678" w14:textId="77777777" w:rsidR="00BB5CD8" w:rsidRDefault="00BB5CD8" w:rsidP="00BB5CD8"/>
    <w:p w14:paraId="2FEE8AB2" w14:textId="0739DE67" w:rsidR="00BB5CD8" w:rsidRDefault="00AD762E" w:rsidP="00AD762E">
      <w:pPr>
        <w:jc w:val="center"/>
      </w:pPr>
      <w:r>
        <w:rPr>
          <w:noProof/>
        </w:rPr>
        <w:drawing>
          <wp:inline distT="0" distB="0" distL="0" distR="0" wp14:anchorId="31FEDCD8" wp14:editId="1D64753F">
            <wp:extent cx="4785405" cy="4342845"/>
            <wp:effectExtent l="0" t="0" r="0" b="0"/>
            <wp:docPr id="147490156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5405" cy="4342845"/>
                    </a:xfrm>
                    <a:prstGeom prst="rect">
                      <a:avLst/>
                    </a:prstGeom>
                    <a:noFill/>
                  </pic:spPr>
                </pic:pic>
              </a:graphicData>
            </a:graphic>
          </wp:inline>
        </w:drawing>
      </w:r>
    </w:p>
    <w:p w14:paraId="47091813" w14:textId="77777777" w:rsidR="00AD762E" w:rsidRDefault="00AD762E" w:rsidP="00AD762E">
      <w:pPr>
        <w:jc w:val="center"/>
      </w:pPr>
    </w:p>
    <w:p w14:paraId="6D4BAA39" w14:textId="6813898C" w:rsidR="00BB5CD8" w:rsidRDefault="00482802" w:rsidP="00BB5CD8">
      <w:r w:rsidRPr="00482802">
        <w:t xml:space="preserve">Illustration: © </w:t>
      </w:r>
      <w:proofErr w:type="spellStart"/>
      <w:r w:rsidRPr="00482802">
        <w:t>strichfiguren</w:t>
      </w:r>
      <w:proofErr w:type="spellEnd"/>
      <w:r w:rsidRPr="00482802">
        <w:t xml:space="preserve"> – </w:t>
      </w:r>
      <w:proofErr w:type="spellStart"/>
      <w:r w:rsidRPr="00482802">
        <w:t>AdobeStock</w:t>
      </w:r>
      <w:proofErr w:type="spellEnd"/>
      <w:r w:rsidRPr="00482802">
        <w:t xml:space="preserve"> (bearbeitet von </w:t>
      </w:r>
      <w:proofErr w:type="spellStart"/>
      <w:r w:rsidRPr="00482802">
        <w:t>Physioswiss</w:t>
      </w:r>
      <w:proofErr w:type="spellEnd"/>
      <w:r w:rsidRPr="00482802">
        <w:t>)</w:t>
      </w:r>
    </w:p>
    <w:p w14:paraId="58F8FCC7" w14:textId="77777777" w:rsidR="00482802" w:rsidRDefault="00482802" w:rsidP="00BB5CD8"/>
    <w:p w14:paraId="04DA3188" w14:textId="77777777" w:rsidR="00482802" w:rsidRDefault="00482802" w:rsidP="00BB5CD8"/>
    <w:p w14:paraId="750F4113" w14:textId="77777777" w:rsidR="00F33235" w:rsidRPr="00F33235" w:rsidRDefault="00F33235" w:rsidP="00F33235">
      <w:pPr>
        <w:rPr>
          <w:b/>
          <w:bCs/>
          <w:color w:val="213A8F" w:themeColor="accent1"/>
        </w:rPr>
      </w:pPr>
      <w:r w:rsidRPr="00F33235">
        <w:rPr>
          <w:b/>
          <w:bCs/>
          <w:color w:val="213A8F" w:themeColor="accent1"/>
        </w:rPr>
        <w:t>Hinweis für Physiotherapiepraxen:</w:t>
      </w:r>
    </w:p>
    <w:p w14:paraId="7CB23A2A" w14:textId="3ED547F0" w:rsidR="00BB5CD8" w:rsidRDefault="00F33235" w:rsidP="00BB5CD8">
      <w:pPr>
        <w:pStyle w:val="Aufzhlung1"/>
      </w:pPr>
      <w:r>
        <w:t>Nur das Zutreffende bestehen lassen. Alles andere streichen oder ergänzen.</w:t>
      </w:r>
    </w:p>
    <w:p w14:paraId="79C7ADF2" w14:textId="77777777" w:rsidR="00F33235" w:rsidRDefault="00F33235" w:rsidP="00BB5CD8"/>
    <w:p w14:paraId="3B3E8A64" w14:textId="77777777" w:rsidR="00BB5CD8" w:rsidRDefault="00BB5CD8" w:rsidP="00BB5CD8"/>
    <w:p w14:paraId="6950037B" w14:textId="77777777" w:rsidR="00BB5CD8" w:rsidRPr="008F0999" w:rsidRDefault="00BB5CD8" w:rsidP="00BB5CD8">
      <w:pPr>
        <w:pBdr>
          <w:top w:val="single" w:sz="4" w:space="1" w:color="auto"/>
          <w:left w:val="single" w:sz="4" w:space="4" w:color="auto"/>
          <w:bottom w:val="single" w:sz="4" w:space="1" w:color="auto"/>
          <w:right w:val="single" w:sz="4" w:space="4" w:color="auto"/>
        </w:pBdr>
        <w:rPr>
          <w:b/>
          <w:bCs/>
          <w:color w:val="213A8F" w:themeColor="accent1"/>
        </w:rPr>
      </w:pPr>
      <w:r w:rsidRPr="008F0999">
        <w:rPr>
          <w:b/>
          <w:bCs/>
          <w:color w:val="213A8F" w:themeColor="accent1"/>
        </w:rPr>
        <w:t xml:space="preserve">Die Grundlage für dieses Merkblatt wurde </w:t>
      </w:r>
      <w:proofErr w:type="spellStart"/>
      <w:r w:rsidRPr="008F0999">
        <w:rPr>
          <w:b/>
          <w:bCs/>
          <w:color w:val="213A8F" w:themeColor="accent1"/>
        </w:rPr>
        <w:t>Physioswiss</w:t>
      </w:r>
      <w:proofErr w:type="spellEnd"/>
      <w:r w:rsidRPr="008F0999">
        <w:rPr>
          <w:b/>
          <w:bCs/>
          <w:color w:val="213A8F" w:themeColor="accent1"/>
        </w:rPr>
        <w:t xml:space="preserve"> freundlicherweise zur Verfügung gestellt von der Verbindung der Schweizer Ärztinnen und Ärzte (FMH).</w:t>
      </w:r>
    </w:p>
    <w:p w14:paraId="37DD3D5A" w14:textId="77777777" w:rsidR="00AD762E" w:rsidRDefault="00AD762E" w:rsidP="00E15F0F"/>
    <w:p w14:paraId="7A36A18B" w14:textId="4CBADDD6" w:rsidR="00E15F0F" w:rsidRDefault="00E15F0F" w:rsidP="00E15F0F">
      <w:r>
        <w:lastRenderedPageBreak/>
        <w:t>Willkommen auf der Website unserer Physiotherapiepraxis. Die nachfolgende Datenschutzerklärung gilt für die Nutzung unserer Website sowie der darauf angebotenen Dienstleistungen. Die vorliegende Datenschutzerklärung informiert Sie über die Erhebung personenbezogener Daten während Ihres Besuchs auf dieser Website. Mit der Nutzung dieser Website erklären Sie sich mit der Bearbeitung Ihrer Personendaten gemäss der vorliegenden Datenschutzerklärung einverstanden.</w:t>
      </w:r>
    </w:p>
    <w:p w14:paraId="1CE05CB7" w14:textId="77777777" w:rsidR="00E15F0F" w:rsidRDefault="00E15F0F" w:rsidP="00E15F0F"/>
    <w:p w14:paraId="66519ED6" w14:textId="255574C8" w:rsidR="00E15F0F" w:rsidRDefault="00E15F0F" w:rsidP="00E15F0F">
      <w:r>
        <w:t>Die Erhebung und die Verarbeitung Ihrer personenbezogenen Daten geschehen unter Beachtung der geltenden datenschutzrechtlichen Gesetze und Anforderungen. Im Übrigen lehnt die Physiotherapiepraxis jegliche Haftung bei der Nutzung dieser Website ab.</w:t>
      </w:r>
    </w:p>
    <w:p w14:paraId="64476715" w14:textId="77777777" w:rsidR="00E15F0F" w:rsidRDefault="00E15F0F" w:rsidP="00E15F0F"/>
    <w:p w14:paraId="224A8DB0" w14:textId="77777777" w:rsidR="00E15F0F" w:rsidRDefault="00E15F0F" w:rsidP="00E15F0F">
      <w:r>
        <w:t>Grundsätzlich bietet unsere Physiotherapiepraxis ihre Dienstleistungen nur in der Schweiz an und richtet sich nur an in der Schweiz wohnhafte Personen.</w:t>
      </w:r>
    </w:p>
    <w:p w14:paraId="212A527C" w14:textId="77777777" w:rsidR="00E15F0F" w:rsidRDefault="00E15F0F" w:rsidP="00CB3B1D">
      <w:pPr>
        <w:pStyle w:val="berschrift2"/>
      </w:pPr>
      <w:r>
        <w:t xml:space="preserve">Erfassung von allgemeinen Daten und Informationen </w:t>
      </w:r>
    </w:p>
    <w:p w14:paraId="6FAB25B4" w14:textId="320B4DC4" w:rsidR="00E15F0F" w:rsidRDefault="00E15F0F" w:rsidP="00E15F0F">
      <w:r>
        <w:t xml:space="preserve">Mit jedem Aufruf der Website werden eine Reihe von allgemeinen Daten und Informationen erfasst. Diese allgemeinen Daten und Informationen werden in den Logfiles des Servers gespeichert. Erfasst werden können (1) die verwendeten Browsertypen und Versionen, (2) das vom zugreifenden System verwendete Betriebssystem, (3) die Website, von welcher ein zugreifendes System auf unsere Website gelangt (sogenannte </w:t>
      </w:r>
      <w:proofErr w:type="spellStart"/>
      <w:r>
        <w:t>Referrer</w:t>
      </w:r>
      <w:proofErr w:type="spellEnd"/>
      <w:r>
        <w:t>), (4) die Unterwebsites, welche über ein zugreifendes System auf unserer Website angesteuert werden, (5) das Datum und die Uhrzeit eines Zugriffs auf die Website, (6) eine Internet-Protokoll-Adresse (IP-Adresse), (7) der Internet-Service-Provider des zugreifenden Systems und (8) sonstige ähnliche Daten und Informationen, die der Gefahrenabwehr im Falle von Angriffen auf unsere IT-Infrastruktur dienen.</w:t>
      </w:r>
    </w:p>
    <w:p w14:paraId="13D24F3F" w14:textId="77777777" w:rsidR="00E15F0F" w:rsidRDefault="00E15F0F" w:rsidP="00E15F0F"/>
    <w:p w14:paraId="0636EA40" w14:textId="309BA34E" w:rsidR="00E15F0F" w:rsidRDefault="00E15F0F" w:rsidP="00E15F0F">
      <w:r>
        <w:t xml:space="preserve">Diese Daten und Informationen werden benötigt, um (1) die Inhalte unserer Website korrekt darzustellen, (2) die Inhalte unserer Website zu optimieren, (3) die dauerhafte Funktionsfähigkeit unserer IT-Infrastruktur und der Technik unserer Website zu gewährleisten sowie um (4) im Falle eines Cyberangriffes den Strafverfolgungsbehörden die notwendigen Informationen bereitzustellen. </w:t>
      </w:r>
    </w:p>
    <w:p w14:paraId="03C53BDF" w14:textId="77777777" w:rsidR="00E15F0F" w:rsidRDefault="00E15F0F" w:rsidP="00E15F0F"/>
    <w:p w14:paraId="40968A57" w14:textId="30C5FE1D" w:rsidR="00E15F0F" w:rsidRDefault="00E15F0F" w:rsidP="00E15F0F">
      <w:r>
        <w:t>Weiter kann unsere Physiotherapiepraxis diese Daten und Informationen einerseits statistisch und ferner mit dem Ziel auswerten, den Datenschutz und die Datensicherheit ihrer IT-Infrastruktur zu erhöhen. Die erhobenen Daten und Informationen werden nur zu den eben erwähnten Zwecken bearbeitet und werden anschliessend gelöscht.</w:t>
      </w:r>
    </w:p>
    <w:p w14:paraId="6A460B83" w14:textId="77777777" w:rsidR="00E15F0F" w:rsidRDefault="00E15F0F" w:rsidP="00CB3B1D">
      <w:pPr>
        <w:pStyle w:val="berschrift2"/>
      </w:pPr>
      <w:r>
        <w:t xml:space="preserve">Links anderer Websites </w:t>
      </w:r>
    </w:p>
    <w:p w14:paraId="1C348D9D" w14:textId="2C2C7D9F" w:rsidR="00E15F0F" w:rsidRDefault="00E15F0F" w:rsidP="00E15F0F">
      <w:r>
        <w:t>Diese Website kann Links zu Websites anderer Anbieter enthalten. Unsere Physiotherapiepraxis hat keinen Einfluss auf diese Websites, deren Inhalte, Angebote oder Verfügbarkeit oder die dort geltenden Datenschutzerklärungen und -bestimmungen. Sie lehnt daher jegliche Haftung ab.</w:t>
      </w:r>
    </w:p>
    <w:p w14:paraId="27297E87" w14:textId="77777777" w:rsidR="00E15F0F" w:rsidRDefault="00E15F0F" w:rsidP="00E15F0F">
      <w:r>
        <w:t> </w:t>
      </w:r>
    </w:p>
    <w:p w14:paraId="7DE7C73F" w14:textId="77777777" w:rsidR="00E15F0F" w:rsidRDefault="00E15F0F" w:rsidP="00CB3B1D">
      <w:pPr>
        <w:pStyle w:val="berschrift2"/>
      </w:pPr>
      <w:r>
        <w:lastRenderedPageBreak/>
        <w:t xml:space="preserve">Cookies und weitere Serviceangebote </w:t>
      </w:r>
    </w:p>
    <w:p w14:paraId="3FD3C3A8" w14:textId="77777777" w:rsidR="00E15F0F" w:rsidRDefault="00E15F0F" w:rsidP="00E15F0F">
      <w:r>
        <w:t xml:space="preserve">Unsere Physiotherapiepraxis kann auf ihrer Website Cookies verwenden. Cookies enthalten eine sogenannte Cookie-ID, eine eindeutige Kennung des Cookies, welche Websites und Server einem konkreten Internetbrowser zuordnet. Ein bestimmter Internetbrowser kann über diese eindeutige Cookie-ID wiedererkannt und identifiziert werden. </w:t>
      </w:r>
    </w:p>
    <w:p w14:paraId="4FCEAFB2" w14:textId="77777777" w:rsidR="009470E2" w:rsidRDefault="009470E2" w:rsidP="00E15F0F"/>
    <w:p w14:paraId="0EE0FCE5" w14:textId="75155E47" w:rsidR="00E15F0F" w:rsidRDefault="00E15F0F" w:rsidP="00E15F0F">
      <w:r>
        <w:t>Solche Informationen über die Nutzung dieser Website (einschliesslich Ihrer IP-Adresse) können z.B. im Falle von Google Analytics an Server im Ausland übertragen und dort gespeichert werden. Mit der Nutzung unserer Website erklären Sie sich einverstanden mit der Übertragung dieser Daten.</w:t>
      </w:r>
    </w:p>
    <w:p w14:paraId="51278B3C" w14:textId="77777777" w:rsidR="009470E2" w:rsidRDefault="009470E2" w:rsidP="00E15F0F"/>
    <w:p w14:paraId="40B316BE" w14:textId="22000D2F" w:rsidR="00E15F0F" w:rsidRDefault="00E15F0F" w:rsidP="00E15F0F">
      <w:r>
        <w:t xml:space="preserve">Unsere Physiotherapiepraxis kann weitere Serviceangebote von Drittanbietern nutzen, um deren Inhalte und Services wie z.B. </w:t>
      </w:r>
      <w:r w:rsidR="009470E2">
        <w:t xml:space="preserve">Webseite eines Orthopädisten </w:t>
      </w:r>
      <w:r>
        <w:t>in die Website einzubinden. Eine entsprechende Einbindung setzt immer voraus, dass diese Drittanbieter die IP-Adresse und weitere Informationen der Besucher dieser Website erfassen und verarbeiten können. Mit der Nutzung unserer Website erklären Sie sich damit einverstanden.</w:t>
      </w:r>
    </w:p>
    <w:p w14:paraId="7B237FEB" w14:textId="77777777" w:rsidR="00E15F0F" w:rsidRDefault="00E15F0F" w:rsidP="00CB3B1D">
      <w:pPr>
        <w:pStyle w:val="berschrift2"/>
      </w:pPr>
      <w:r>
        <w:t>Kommunikationsmöglichkeiten</w:t>
      </w:r>
    </w:p>
    <w:p w14:paraId="1BEF62E5" w14:textId="2F48D215" w:rsidR="00E15F0F" w:rsidRDefault="00E15F0F" w:rsidP="00E15F0F">
      <w:r>
        <w:t>Die Website unserer Physiotherapiepraxis enthält gewisse Angaben, die eine schnelle elektronische Kontaktaufnahme sowie eine unmittelbare Kommunikation ermöglichen, was ebenfalls eine allgemeine E-Mail-Adresse umfasst. Nehmen Sie über die auf unserer Website angebotenen Kommunikationsmöglichkeiten Kontakt mit uns auf, werden Ihre Kontaktangaben und Inhalte lediglich zur Bearbeitung und Beantwortung Ihrer Anfrage verwendet.</w:t>
      </w:r>
    </w:p>
    <w:p w14:paraId="49B1B3CC" w14:textId="77777777" w:rsidR="00E15F0F" w:rsidRDefault="00E15F0F" w:rsidP="00E15F0F"/>
    <w:p w14:paraId="414B7353" w14:textId="56437960" w:rsidR="00E15F0F" w:rsidRDefault="00E15F0F" w:rsidP="00E15F0F">
      <w:r>
        <w:t xml:space="preserve">Bitte beachten Sie: Es kann nicht sichergestellt werden, dass Ihre Daten vertraulich übermittelt werden. Deshalb sollen bei dieser Kontaktaufnahme keine vertraulichen Daten (medizinische Anliegen etc.) übermittelt werden. </w:t>
      </w:r>
    </w:p>
    <w:p w14:paraId="0694054E" w14:textId="77777777" w:rsidR="00E15F0F" w:rsidRDefault="00E15F0F" w:rsidP="00CB3B1D">
      <w:pPr>
        <w:pStyle w:val="berschrift2"/>
      </w:pPr>
      <w:r>
        <w:t>Ihre Rechte</w:t>
      </w:r>
    </w:p>
    <w:p w14:paraId="779C461E" w14:textId="1B6502F2" w:rsidR="00E15F0F" w:rsidRDefault="00E15F0F" w:rsidP="00E15F0F">
      <w:r>
        <w:t>Gestützt auf das Datenschutzgesetz haben Sie verschiedene Rechte wie beispielsweise ein Auskunftsrecht. Zur Geltendmachung Ihrer Rechte setzen Sie sich bitte mit der Physiotherapiepraxis in Verbindung. Wir stehen Ihnen für weitere diesbezügliche Informationen gerne zur Verfügung.</w:t>
      </w:r>
    </w:p>
    <w:p w14:paraId="413AE35C" w14:textId="77777777" w:rsidR="00E15F0F" w:rsidRDefault="00E15F0F" w:rsidP="00CB3B1D">
      <w:pPr>
        <w:pStyle w:val="berschrift2"/>
      </w:pPr>
      <w:r>
        <w:t xml:space="preserve">Änderungen </w:t>
      </w:r>
    </w:p>
    <w:p w14:paraId="0B312102" w14:textId="2D291059" w:rsidR="00E15F0F" w:rsidRDefault="00E15F0F" w:rsidP="00E15F0F">
      <w:r>
        <w:t>Unsere Physiotherapiepraxis kann diese Datenschutzerklärung jederzeit ohne Vorankündigung anpassen. Es gilt die jeweils aktuelle, auf unserer Website publizierte Fassung. Soweit die Datenschutzerklärung Teil eines Vertrages mit Ihnen ist, werden wir Sie im Falle einer Aktualisierung über die Änderung per E-Mail oder auf andere geeignete Weise informieren.</w:t>
      </w:r>
    </w:p>
    <w:p w14:paraId="67ABCDA6" w14:textId="038B6AE4" w:rsidR="001C3226" w:rsidRPr="00F50CBF" w:rsidRDefault="009470E2" w:rsidP="00CB3B1D">
      <w:pPr>
        <w:pStyle w:val="berschrift2"/>
      </w:pPr>
      <w:r>
        <w:t>03.09.2023</w:t>
      </w:r>
    </w:p>
    <w:sectPr w:rsidR="001C3226" w:rsidRPr="00F50CBF" w:rsidSect="00B8274B">
      <w:headerReference w:type="default" r:id="rId12"/>
      <w:footerReference w:type="default" r:id="rId13"/>
      <w:headerReference w:type="first" r:id="rId14"/>
      <w:footerReference w:type="first" r:id="rId15"/>
      <w:pgSz w:w="11906" w:h="16838"/>
      <w:pgMar w:top="1985" w:right="1588" w:bottom="1701" w:left="1928" w:header="123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C8C3" w14:textId="77777777" w:rsidR="00355C31" w:rsidRDefault="00355C31" w:rsidP="00F91D37">
      <w:r>
        <w:separator/>
      </w:r>
    </w:p>
  </w:endnote>
  <w:endnote w:type="continuationSeparator" w:id="0">
    <w:p w14:paraId="157D6003" w14:textId="77777777" w:rsidR="00355C31" w:rsidRDefault="00355C31"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NeueLT Com 55 Roman">
    <w:altName w:val="Arial"/>
    <w:panose1 w:val="020B0604020202020204"/>
    <w:charset w:val="00"/>
    <w:family w:val="swiss"/>
    <w:pitch w:val="variable"/>
    <w:sig w:usb0="8000008F" w:usb1="10002042" w:usb2="00000000" w:usb3="00000000" w:csb0="0000009B"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E86B" w14:textId="77777777" w:rsidR="001D55E3" w:rsidRPr="00416762" w:rsidRDefault="00983ABF" w:rsidP="00416762">
    <w:pPr>
      <w:pStyle w:val="Fuzeile"/>
    </w:pPr>
    <w:r>
      <w:rPr>
        <w:noProof/>
      </w:rPr>
      <mc:AlternateContent>
        <mc:Choice Requires="wps">
          <w:drawing>
            <wp:anchor distT="0" distB="0" distL="114300" distR="114300" simplePos="0" relativeHeight="251677696" behindDoc="0" locked="1" layoutInCell="1" allowOverlap="1" wp14:anchorId="63458011" wp14:editId="7C4EED5B">
              <wp:simplePos x="0" y="0"/>
              <wp:positionH relativeFrom="column">
                <wp:align>right</wp:align>
              </wp:positionH>
              <wp:positionV relativeFrom="page">
                <wp:align>bottom</wp:align>
              </wp:positionV>
              <wp:extent cx="997200" cy="964800"/>
              <wp:effectExtent l="0" t="0" r="12700" b="0"/>
              <wp:wrapNone/>
              <wp:docPr id="11" name="Textfeld 11"/>
              <wp:cNvGraphicFramePr/>
              <a:graphic xmlns:a="http://schemas.openxmlformats.org/drawingml/2006/main">
                <a:graphicData uri="http://schemas.microsoft.com/office/word/2010/wordprocessingShape">
                  <wps:wsp>
                    <wps:cNvSpPr txBox="1"/>
                    <wps:spPr>
                      <a:xfrm>
                        <a:off x="0" y="0"/>
                        <a:ext cx="997200" cy="96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2255A" w14:textId="77777777" w:rsidR="00983ABF" w:rsidRPr="00983ABF" w:rsidRDefault="00983ABF" w:rsidP="00983ABF">
                          <w:pPr>
                            <w:pStyle w:val="Fuzeile"/>
                            <w:jc w:val="right"/>
                            <w:rPr>
                              <w:rStyle w:val="Seitenzahl"/>
                            </w:rPr>
                          </w:pPr>
                          <w:r>
                            <w:fldChar w:fldCharType="begin"/>
                          </w:r>
                          <w:r>
                            <w:instrText xml:space="preserve"> PAGE  \* Arabic  \* MERGEFORMAT </w:instrText>
                          </w:r>
                          <w:r>
                            <w:fldChar w:fldCharType="separate"/>
                          </w:r>
                          <w:r>
                            <w:rPr>
                              <w:noProof/>
                            </w:rPr>
                            <w:t>1</w:t>
                          </w:r>
                          <w:r>
                            <w:fldChar w:fldCharType="end"/>
                          </w:r>
                          <w:r>
                            <w:t>/</w:t>
                          </w:r>
                          <w:fldSimple w:instr=" NUMPAGES  \* Arabic  \* MERGEFORMAT ">
                            <w:r>
                              <w:rPr>
                                <w:noProof/>
                              </w:rPr>
                              <w:t>40</w:t>
                            </w:r>
                          </w:fldSimple>
                        </w:p>
                      </w:txbxContent>
                    </wps:txbx>
                    <wps:bodyPr rot="0" spcFirstLastPara="0" vertOverflow="overflow" horzOverflow="overflow" vert="horz" wrap="square" lIns="0" tIns="0" rIns="0" bIns="55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3458011" id="_x0000_t202" coordsize="21600,21600" o:spt="202" path="m,l,21600r21600,l21600,xe">
              <v:stroke joinstyle="miter"/>
              <v:path gradientshapeok="t" o:connecttype="rect"/>
            </v:shapetype>
            <v:shape id="Textfeld 11" o:spid="_x0000_s1026" type="#_x0000_t202" style="position:absolute;margin-left:27.3pt;margin-top:0;width:78.5pt;height:75.95pt;z-index:251677696;visibility:visible;mso-wrap-style:square;mso-width-percent:0;mso-height-percent:0;mso-wrap-distance-left:9pt;mso-wrap-distance-top:0;mso-wrap-distance-right:9pt;mso-wrap-distance-bottom:0;mso-position-horizontal:right;mso-position-horizontal-relative:text;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" filled="f" stroked="f" strokeweight=".5pt">
              <v:textbox inset="0,0,0,15.5mm">
                <w:txbxContent>
                  <w:p w14:paraId="2A92255A" w14:textId="77777777" w:rsidR="00983ABF" w:rsidRPr="00983ABF" w:rsidRDefault="00983ABF" w:rsidP="00983ABF">
                    <w:pPr>
                      <w:pStyle w:val="Fuzeile"/>
                      <w:jc w:val="right"/>
                      <w:rPr>
                        <w:rStyle w:val="Seitenzahl"/>
                      </w:rPr>
                    </w:pPr>
                    <w:r>
                      <w:fldChar w:fldCharType="begin"/>
                    </w:r>
                    <w:r>
                      <w:instrText xml:space="preserve"> PAGE  \* Arabic  \* MERGEFORMAT </w:instrText>
                    </w:r>
                    <w:r>
                      <w:fldChar w:fldCharType="separate"/>
                    </w:r>
                    <w:r>
                      <w:rPr>
                        <w:noProof/>
                      </w:rPr>
                      <w:t>1</w:t>
                    </w:r>
                    <w:r>
                      <w:fldChar w:fldCharType="end"/>
                    </w:r>
                    <w:r>
                      <w:t>/</w:t>
                    </w:r>
                    <w:fldSimple w:instr=" NUMPAGES  \* Arabic  \* MERGEFORMAT ">
                      <w:r>
                        <w:rPr>
                          <w:noProof/>
                        </w:rPr>
                        <w:t>40</w:t>
                      </w:r>
                    </w:fldSimple>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0F52" w14:textId="77777777" w:rsidR="00CD6866" w:rsidRDefault="00F23D2C" w:rsidP="00F23D2C">
    <w:pPr>
      <w:pStyle w:val="Fuzeile"/>
    </w:pPr>
    <w:r>
      <w:rPr>
        <w:noProof/>
      </w:rPr>
      <mc:AlternateContent>
        <mc:Choice Requires="wps">
          <w:drawing>
            <wp:anchor distT="0" distB="0" distL="114300" distR="114300" simplePos="0" relativeHeight="251675648" behindDoc="0" locked="1" layoutInCell="1" allowOverlap="1" wp14:anchorId="6FED8D9F" wp14:editId="075F0600">
              <wp:simplePos x="0" y="0"/>
              <wp:positionH relativeFrom="column">
                <wp:align>right</wp:align>
              </wp:positionH>
              <wp:positionV relativeFrom="page">
                <wp:align>bottom</wp:align>
              </wp:positionV>
              <wp:extent cx="2772000" cy="972000"/>
              <wp:effectExtent l="0" t="0" r="9525" b="0"/>
              <wp:wrapNone/>
              <wp:docPr id="16" name="Textfeld 16"/>
              <wp:cNvGraphicFramePr/>
              <a:graphic xmlns:a="http://schemas.openxmlformats.org/drawingml/2006/main">
                <a:graphicData uri="http://schemas.microsoft.com/office/word/2010/wordprocessingShape">
                  <wps:wsp>
                    <wps:cNvSpPr txBox="1"/>
                    <wps:spPr>
                      <a:xfrm>
                        <a:off x="0" y="0"/>
                        <a:ext cx="2772000" cy="9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DBA1D" w14:textId="77777777" w:rsidR="00F23D2C" w:rsidRPr="00F86421" w:rsidRDefault="00F23D2C" w:rsidP="00F86421">
                          <w:pPr>
                            <w:pStyle w:val="Verband-Adresse"/>
                          </w:pPr>
                          <w:proofErr w:type="spellStart"/>
                          <w:r w:rsidRPr="00F86421">
                            <w:t>Physioswiss</w:t>
                          </w:r>
                          <w:proofErr w:type="spellEnd"/>
                          <w:r w:rsidRPr="00F86421">
                            <w:t>, Dammweg 3, 3013 Bern</w:t>
                          </w:r>
                        </w:p>
                        <w:p w14:paraId="0939B3D2" w14:textId="77777777" w:rsidR="00F23D2C" w:rsidRPr="00F86421" w:rsidRDefault="00F23D2C" w:rsidP="00F86421">
                          <w:pPr>
                            <w:pStyle w:val="Verband-Adresse"/>
                          </w:pPr>
                          <w:r w:rsidRPr="00F86421">
                            <w:t>058 255 36 00, info@physioswiss.ch, www.physioswiss.ch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FED8D9F" id="_x0000_t202" coordsize="21600,21600" o:spt="202" path="m,l,21600r21600,l21600,xe">
              <v:stroke joinstyle="miter"/>
              <v:path gradientshapeok="t" o:connecttype="rect"/>
            </v:shapetype>
            <v:shape id="Textfeld 16" o:spid="_x0000_s1027" type="#_x0000_t202" style="position:absolute;margin-left:167.05pt;margin-top:0;width:218.25pt;height:76.55pt;z-index:251675648;visibility:visible;mso-wrap-style:square;mso-width-percent:0;mso-height-percent:0;mso-wrap-distance-left:9pt;mso-wrap-distance-top:0;mso-wrap-distance-right:9pt;mso-wrap-distance-bottom:0;mso-position-horizontal:right;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" filled="f" stroked="f" strokeweight=".5pt">
              <v:textbox inset="0,0,0,0">
                <w:txbxContent>
                  <w:p w14:paraId="44DDBA1D" w14:textId="77777777" w:rsidR="00F23D2C" w:rsidRPr="00F86421" w:rsidRDefault="00F23D2C" w:rsidP="00F86421">
                    <w:pPr>
                      <w:pStyle w:val="Verband-Adresse"/>
                    </w:pPr>
                    <w:r w:rsidRPr="00F86421">
                      <w:t>Physioswiss, Dammweg 3, 3013 Bern</w:t>
                    </w:r>
                  </w:p>
                  <w:p w14:paraId="0939B3D2" w14:textId="77777777" w:rsidR="00F23D2C" w:rsidRPr="00F86421" w:rsidRDefault="00F23D2C" w:rsidP="00F86421">
                    <w:pPr>
                      <w:pStyle w:val="Verband-Adresse"/>
                    </w:pPr>
                    <w:r w:rsidRPr="00F86421">
                      <w:t>058 255 36 00, info@physioswiss.ch, www.physioswiss.ch</w:t>
                    </w:r>
                  </w:p>
                </w:txbxContent>
              </v:textbox>
              <w10:wrap anchory="page"/>
              <w10:anchorlock/>
            </v:shape>
          </w:pict>
        </mc:Fallback>
      </mc:AlternateContent>
    </w:r>
    <w:r>
      <w:rPr>
        <w:noProof/>
      </w:rPr>
      <mc:AlternateContent>
        <mc:Choice Requires="wpg">
          <w:drawing>
            <wp:anchor distT="0" distB="0" distL="114300" distR="114300" simplePos="0" relativeHeight="251674624" behindDoc="0" locked="1" layoutInCell="1" allowOverlap="1" wp14:anchorId="6375DD94" wp14:editId="3BC25DB8">
              <wp:simplePos x="0" y="0"/>
              <wp:positionH relativeFrom="column">
                <wp:align>left</wp:align>
              </wp:positionH>
              <wp:positionV relativeFrom="page">
                <wp:align>bottom</wp:align>
              </wp:positionV>
              <wp:extent cx="1882800" cy="932400"/>
              <wp:effectExtent l="0" t="0" r="3175" b="0"/>
              <wp:wrapNone/>
              <wp:docPr id="17" name="Gruppieren 17"/>
              <wp:cNvGraphicFramePr/>
              <a:graphic xmlns:a="http://schemas.openxmlformats.org/drawingml/2006/main">
                <a:graphicData uri="http://schemas.microsoft.com/office/word/2010/wordprocessingGroup">
                  <wpg:wgp>
                    <wpg:cNvGrpSpPr/>
                    <wpg:grpSpPr>
                      <a:xfrm>
                        <a:off x="0" y="0"/>
                        <a:ext cx="1882800" cy="932400"/>
                        <a:chOff x="0" y="0"/>
                        <a:chExt cx="1882775" cy="933206"/>
                      </a:xfrm>
                    </wpg:grpSpPr>
                    <wps:wsp>
                      <wps:cNvPr id="18" name="Rechteck 18"/>
                      <wps:cNvSpPr/>
                      <wps:spPr>
                        <a:xfrm>
                          <a:off x="0" y="573206"/>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Grafik 19"/>
                        <pic:cNvPicPr>
                          <a:picLocks noChangeAspect="1"/>
                        </pic:cNvPicPr>
                      </pic:nvPicPr>
                      <pic:blipFill>
                        <a:blip r:embed="rId1"/>
                        <a:stretch>
                          <a:fillRect/>
                        </a:stretch>
                      </pic:blipFill>
                      <pic:spPr>
                        <a:xfrm>
                          <a:off x="0" y="0"/>
                          <a:ext cx="1882775" cy="37782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7B36F64" id="Gruppieren 17" o:spid="_x0000_s1026" style="position:absolute;margin-left:0;margin-top:0;width:148.25pt;height:73.4pt;z-index:251674624;mso-position-horizontal:left;mso-position-vertical:bottom;mso-position-vertical-relative:page;mso-width-relative:margin;mso-height-relative:margin" coordsize="18827,93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">
              <v:rect id="Rechteck 18" o:spid="_x0000_s1027" style="position:absolute;top:5732;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 o:spid="_x0000_s1028" type="#_x0000_t75" style="position:absolute;width:18827;height:3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">
                <v:imagedata r:id="rId2" o:title=""/>
              </v:shape>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107A" w14:textId="77777777" w:rsidR="00355C31" w:rsidRDefault="00355C31" w:rsidP="00F91D37">
      <w:r>
        <w:separator/>
      </w:r>
    </w:p>
  </w:footnote>
  <w:footnote w:type="continuationSeparator" w:id="0">
    <w:p w14:paraId="0D478003" w14:textId="77777777" w:rsidR="00355C31" w:rsidRDefault="00355C31"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3B53" w14:textId="77777777" w:rsidR="009F56CF" w:rsidRPr="00B8274B" w:rsidRDefault="009F56CF" w:rsidP="009F56CF">
    <w:pPr>
      <w:pStyle w:val="Kopfzeile"/>
    </w:pPr>
    <w:r w:rsidRPr="00B8274B">
      <w:rPr>
        <w:noProof/>
      </w:rPr>
      <w:drawing>
        <wp:anchor distT="0" distB="0" distL="114300" distR="114300" simplePos="0" relativeHeight="251681792" behindDoc="0" locked="1" layoutInCell="1" allowOverlap="1" wp14:anchorId="5EF0EC02" wp14:editId="5B9AF8BE">
          <wp:simplePos x="0" y="0"/>
          <wp:positionH relativeFrom="page">
            <wp:posOffset>755650</wp:posOffset>
          </wp:positionH>
          <wp:positionV relativeFrom="page">
            <wp:posOffset>361950</wp:posOffset>
          </wp:positionV>
          <wp:extent cx="3563620" cy="787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stretch>
                    <a:fillRect/>
                  </a:stretch>
                </pic:blipFill>
                <pic:spPr>
                  <a:xfrm>
                    <a:off x="0" y="0"/>
                    <a:ext cx="3563620" cy="787400"/>
                  </a:xfrm>
                  <a:prstGeom prst="rect">
                    <a:avLst/>
                  </a:prstGeom>
                </pic:spPr>
              </pic:pic>
            </a:graphicData>
          </a:graphic>
          <wp14:sizeRelH relativeFrom="margin">
            <wp14:pctWidth>0</wp14:pctWidth>
          </wp14:sizeRelH>
          <wp14:sizeRelV relativeFrom="margin">
            <wp14:pctHeight>0</wp14:pctHeight>
          </wp14:sizeRelV>
        </wp:anchor>
      </w:drawing>
    </w:r>
  </w:p>
  <w:p w14:paraId="4CECB8EA" w14:textId="77777777" w:rsidR="00240CEC" w:rsidRPr="009F56CF" w:rsidRDefault="00240CEC" w:rsidP="00D565DC">
    <w:pPr>
      <w:pStyle w:val="Kopfzeile"/>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B0B3" w14:textId="77777777" w:rsidR="009F56CF" w:rsidRPr="00B8274B" w:rsidRDefault="009F56CF" w:rsidP="00B8274B">
    <w:pPr>
      <w:pStyle w:val="Kopfzeile"/>
      <w:spacing w:after="1120"/>
    </w:pPr>
    <w:r w:rsidRPr="00B8274B">
      <w:rPr>
        <w:noProof/>
      </w:rPr>
      <w:drawing>
        <wp:anchor distT="0" distB="0" distL="114300" distR="114300" simplePos="0" relativeHeight="251679744" behindDoc="0" locked="1" layoutInCell="1" allowOverlap="1" wp14:anchorId="7AF4AC73" wp14:editId="1788A34D">
          <wp:simplePos x="0" y="0"/>
          <wp:positionH relativeFrom="page">
            <wp:posOffset>755964</wp:posOffset>
          </wp:positionH>
          <wp:positionV relativeFrom="page">
            <wp:posOffset>363855</wp:posOffset>
          </wp:positionV>
          <wp:extent cx="3564000" cy="788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a:stretch>
                    <a:fillRect/>
                  </a:stretch>
                </pic:blipFill>
                <pic:spPr>
                  <a:xfrm>
                    <a:off x="0" y="0"/>
                    <a:ext cx="3564000" cy="788400"/>
                  </a:xfrm>
                  <a:prstGeom prst="rect">
                    <a:avLst/>
                  </a:prstGeom>
                </pic:spPr>
              </pic:pic>
            </a:graphicData>
          </a:graphic>
          <wp14:sizeRelH relativeFrom="margin">
            <wp14:pctWidth>0</wp14:pctWidth>
          </wp14:sizeRelH>
          <wp14:sizeRelV relativeFrom="margin">
            <wp14:pctHeight>0</wp14:pctHeight>
          </wp14:sizeRelV>
        </wp:anchor>
      </w:drawing>
    </w:r>
  </w:p>
  <w:p w14:paraId="5E9B7D3F" w14:textId="77777777" w:rsidR="00CD6866" w:rsidRPr="00B8274B" w:rsidRDefault="00CD6866" w:rsidP="00B8274B">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2B2"/>
    <w:multiLevelType w:val="multilevel"/>
    <w:tmpl w:val="222C52BE"/>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567" w:hanging="567"/>
      </w:pPr>
      <w:rPr>
        <w:rFonts w:ascii="Arial" w:hAnsi="Arial" w:hint="default"/>
        <w:sz w:val="16"/>
      </w:rPr>
    </w:lvl>
    <w:lvl w:ilvl="4">
      <w:start w:val="1"/>
      <w:numFmt w:val="decimal"/>
      <w:lvlText w:val="%1.%2.%3.%4.%5"/>
      <w:lvlJc w:val="left"/>
      <w:pPr>
        <w:ind w:left="1134" w:hanging="1134"/>
      </w:pPr>
      <w:rPr>
        <w:rFonts w:hint="default"/>
      </w:rPr>
    </w:lvl>
    <w:lvl w:ilvl="5">
      <w:start w:val="1"/>
      <w:numFmt w:val="decimal"/>
      <w:lvlText w:val="%6."/>
      <w:lvlJc w:val="left"/>
      <w:pPr>
        <w:ind w:left="425" w:hanging="425"/>
      </w:pPr>
      <w:rPr>
        <w:rFonts w:hint="default"/>
      </w:rPr>
    </w:lvl>
    <w:lvl w:ilvl="6">
      <w:start w:val="1"/>
      <w:numFmt w:val="decimal"/>
      <w:lvlText w:val="%6.%7"/>
      <w:lvlJc w:val="left"/>
      <w:pPr>
        <w:ind w:left="425" w:hanging="425"/>
      </w:pPr>
      <w:rPr>
        <w:rFonts w:hint="default"/>
      </w:rPr>
    </w:lvl>
    <w:lvl w:ilvl="7">
      <w:start w:val="1"/>
      <w:numFmt w:val="decimal"/>
      <w:lvlText w:val="%6.%7.%8"/>
      <w:lvlJc w:val="left"/>
      <w:pPr>
        <w:ind w:left="425" w:hanging="425"/>
      </w:pPr>
      <w:rPr>
        <w:rFonts w:hint="default"/>
      </w:rPr>
    </w:lvl>
    <w:lvl w:ilvl="8">
      <w:start w:val="1"/>
      <w:numFmt w:val="lowerLetter"/>
      <w:pStyle w:val="Nummerierungabc"/>
      <w:lvlText w:val="%9)"/>
      <w:lvlJc w:val="left"/>
      <w:pPr>
        <w:ind w:left="454" w:hanging="454"/>
      </w:pPr>
      <w:rPr>
        <w:rFonts w:hint="default"/>
      </w:rPr>
    </w:lvl>
  </w:abstractNum>
  <w:abstractNum w:abstractNumId="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0E4B30"/>
    <w:multiLevelType w:val="multilevel"/>
    <w:tmpl w:val="91AE2276"/>
    <w:lvl w:ilvl="0">
      <w:start w:val="1"/>
      <w:numFmt w:val="decimal"/>
      <w:pStyle w:val="Traktandum-Titel1"/>
      <w:lvlText w:val="%1."/>
      <w:lvlJc w:val="left"/>
      <w:pPr>
        <w:ind w:left="425" w:hanging="425"/>
      </w:pPr>
      <w:rPr>
        <w:rFonts w:hint="default"/>
      </w:rPr>
    </w:lvl>
    <w:lvl w:ilvl="1">
      <w:start w:val="1"/>
      <w:numFmt w:val="decimal"/>
      <w:pStyle w:val="Traktandum-Titel2"/>
      <w:lvlText w:val="%1.%2"/>
      <w:lvlJc w:val="left"/>
      <w:pPr>
        <w:ind w:left="851" w:hanging="426"/>
      </w:pPr>
      <w:rPr>
        <w:rFonts w:hint="default"/>
      </w:rPr>
    </w:lvl>
    <w:lvl w:ilvl="2">
      <w:start w:val="1"/>
      <w:numFmt w:val="bullet"/>
      <w:lvlText w:val="‒"/>
      <w:lvlJc w:val="left"/>
      <w:pPr>
        <w:ind w:left="1021" w:hanging="170"/>
      </w:pPr>
      <w:rPr>
        <w:rFonts w:ascii="Segoe UI" w:hAnsi="Segoe U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C0D46FD"/>
    <w:multiLevelType w:val="multilevel"/>
    <w:tmpl w:val="F8C67366"/>
    <w:lvl w:ilvl="0">
      <w:start w:val="3"/>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ascii="Arial" w:hAnsi="Arial" w:hint="default"/>
        <w:sz w:val="16"/>
      </w:rPr>
    </w:lvl>
    <w:lvl w:ilvl="4">
      <w:start w:val="1"/>
      <w:numFmt w:val="decimal"/>
      <w:lvlText w:val="%1.%2.%3.%4.%5"/>
      <w:lvlJc w:val="left"/>
      <w:pPr>
        <w:ind w:left="1134" w:hanging="1134"/>
      </w:pPr>
      <w:rPr>
        <w:rFonts w:hint="default"/>
      </w:rPr>
    </w:lvl>
    <w:lvl w:ilvl="5">
      <w:start w:val="1"/>
      <w:numFmt w:val="decimal"/>
      <w:pStyle w:val="Nummerierung1"/>
      <w:lvlText w:val="%6."/>
      <w:lvlJc w:val="left"/>
      <w:pPr>
        <w:ind w:left="454" w:hanging="454"/>
      </w:pPr>
      <w:rPr>
        <w:rFonts w:hint="default"/>
      </w:rPr>
    </w:lvl>
    <w:lvl w:ilvl="6">
      <w:start w:val="1"/>
      <w:numFmt w:val="decimal"/>
      <w:pStyle w:val="Nummerierung2"/>
      <w:lvlText w:val="%6.%7"/>
      <w:lvlJc w:val="left"/>
      <w:pPr>
        <w:ind w:left="1021" w:hanging="567"/>
      </w:pPr>
      <w:rPr>
        <w:rFonts w:hint="default"/>
      </w:rPr>
    </w:lvl>
    <w:lvl w:ilvl="7">
      <w:start w:val="1"/>
      <w:numFmt w:val="decimal"/>
      <w:pStyle w:val="Nummerierung3"/>
      <w:lvlText w:val="%6.%7.%8"/>
      <w:lvlJc w:val="left"/>
      <w:pPr>
        <w:ind w:left="1871" w:hanging="850"/>
      </w:pPr>
      <w:rPr>
        <w:rFonts w:hint="default"/>
      </w:rPr>
    </w:lvl>
    <w:lvl w:ilvl="8">
      <w:start w:val="1"/>
      <w:numFmt w:val="lowerLetter"/>
      <w:lvlText w:val="%9)"/>
      <w:lvlJc w:val="left"/>
      <w:pPr>
        <w:ind w:left="454" w:hanging="454"/>
      </w:pPr>
      <w:rPr>
        <w:rFonts w:hint="default"/>
      </w:rPr>
    </w:lvl>
  </w:abstractNum>
  <w:abstractNum w:abstractNumId="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B14BDC"/>
    <w:multiLevelType w:val="multilevel"/>
    <w:tmpl w:val="D8AAB2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AE06DE1"/>
    <w:multiLevelType w:val="multilevel"/>
    <w:tmpl w:val="87E021E4"/>
    <w:lvl w:ilvl="0">
      <w:start w:val="1"/>
      <w:numFmt w:val="bullet"/>
      <w:pStyle w:val="Aufzhlung1"/>
      <w:lvlText w:val=""/>
      <w:lvlJc w:val="left"/>
      <w:pPr>
        <w:ind w:left="284" w:hanging="284"/>
      </w:pPr>
      <w:rPr>
        <w:rFonts w:ascii="Symbol" w:hAnsi="Symbol" w:cs="Arial" w:hint="default"/>
        <w:color w:val="213A8F" w:themeColor="accent1"/>
      </w:rPr>
    </w:lvl>
    <w:lvl w:ilvl="1">
      <w:start w:val="1"/>
      <w:numFmt w:val="bullet"/>
      <w:pStyle w:val="Aufzhlung2"/>
      <w:lvlText w:val=""/>
      <w:lvlJc w:val="left"/>
      <w:pPr>
        <w:ind w:left="567" w:hanging="283"/>
      </w:pPr>
      <w:rPr>
        <w:rFonts w:ascii="Symbol" w:hAnsi="Symbol" w:cs="Arial" w:hint="default"/>
        <w:color w:val="213A8F" w:themeColor="accent1"/>
      </w:rPr>
    </w:lvl>
    <w:lvl w:ilvl="2">
      <w:start w:val="1"/>
      <w:numFmt w:val="bullet"/>
      <w:pStyle w:val="Aufzhlung3"/>
      <w:lvlText w:val="•"/>
      <w:lvlJc w:val="left"/>
      <w:pPr>
        <w:ind w:left="851" w:hanging="284"/>
      </w:pPr>
      <w:rPr>
        <w:rFonts w:ascii="Arial" w:hAnsi="Arial" w:cs="Arial" w:hint="default"/>
        <w:color w:val="213A8F" w:themeColor="accent1"/>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16cid:durableId="791628494">
    <w:abstractNumId w:val="4"/>
  </w:num>
  <w:num w:numId="2" w16cid:durableId="1236165889">
    <w:abstractNumId w:val="6"/>
  </w:num>
  <w:num w:numId="3" w16cid:durableId="1766265355">
    <w:abstractNumId w:val="3"/>
  </w:num>
  <w:num w:numId="4" w16cid:durableId="731082839">
    <w:abstractNumId w:val="2"/>
  </w:num>
  <w:num w:numId="5" w16cid:durableId="1301152049">
    <w:abstractNumId w:val="1"/>
  </w:num>
  <w:num w:numId="6" w16cid:durableId="94521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5364570">
    <w:abstractNumId w:val="6"/>
    <w:lvlOverride w:ilvl="0">
      <w:lvl w:ilvl="0">
        <w:start w:val="1"/>
        <w:numFmt w:val="bullet"/>
        <w:pStyle w:val="Aufzhlung1"/>
        <w:lvlText w:val="•"/>
        <w:lvlJc w:val="left"/>
        <w:pPr>
          <w:ind w:left="284" w:hanging="284"/>
        </w:pPr>
        <w:rPr>
          <w:rFonts w:ascii="Arial" w:hAnsi="Arial" w:cs="Arial" w:hint="default"/>
          <w:color w:val="213A8F" w:themeColor="accent1"/>
        </w:rPr>
      </w:lvl>
    </w:lvlOverride>
    <w:lvlOverride w:ilvl="1">
      <w:lvl w:ilvl="1">
        <w:start w:val="1"/>
        <w:numFmt w:val="bullet"/>
        <w:pStyle w:val="Aufzhlung2"/>
        <w:lvlText w:val="•"/>
        <w:lvlJc w:val="left"/>
        <w:pPr>
          <w:ind w:left="567" w:hanging="283"/>
        </w:pPr>
        <w:rPr>
          <w:rFonts w:ascii="Arial" w:hAnsi="Arial" w:cs="Arial" w:hint="default"/>
          <w:color w:val="213A8F" w:themeColor="accent1"/>
        </w:rPr>
      </w:lvl>
    </w:lvlOverride>
    <w:lvlOverride w:ilvl="2">
      <w:lvl w:ilvl="2">
        <w:start w:val="1"/>
        <w:numFmt w:val="bullet"/>
        <w:pStyle w:val="Aufzhlung3"/>
        <w:lvlText w:val=""/>
        <w:lvlJc w:val="left"/>
        <w:pPr>
          <w:ind w:left="794" w:hanging="227"/>
        </w:pPr>
        <w:rPr>
          <w:rFonts w:ascii="Symbol" w:hAnsi="Symbol" w:cs="Arial" w:hint="default"/>
          <w:color w:val="213A8F" w:themeColor="accent1"/>
        </w:rPr>
      </w:lvl>
    </w:lvlOverride>
    <w:lvlOverride w:ilvl="3">
      <w:lvl w:ilvl="3">
        <w:start w:val="1"/>
        <w:numFmt w:val="bullet"/>
        <w:lvlText w:val=""/>
        <w:lvlJc w:val="left"/>
        <w:pPr>
          <w:ind w:left="3164" w:hanging="360"/>
        </w:pPr>
        <w:rPr>
          <w:rFonts w:ascii="Symbol" w:hAnsi="Symbol" w:hint="default"/>
        </w:rPr>
      </w:lvl>
    </w:lvlOverride>
    <w:lvlOverride w:ilvl="4">
      <w:lvl w:ilvl="4">
        <w:start w:val="1"/>
        <w:numFmt w:val="bullet"/>
        <w:lvlText w:val="o"/>
        <w:lvlJc w:val="left"/>
        <w:pPr>
          <w:ind w:left="3884" w:hanging="360"/>
        </w:pPr>
        <w:rPr>
          <w:rFonts w:ascii="Courier New" w:hAnsi="Courier New" w:cs="Courier New" w:hint="default"/>
        </w:rPr>
      </w:lvl>
    </w:lvlOverride>
    <w:lvlOverride w:ilvl="5">
      <w:lvl w:ilvl="5">
        <w:start w:val="1"/>
        <w:numFmt w:val="bullet"/>
        <w:lvlText w:val=""/>
        <w:lvlJc w:val="left"/>
        <w:pPr>
          <w:ind w:left="4604" w:hanging="360"/>
        </w:pPr>
        <w:rPr>
          <w:rFonts w:ascii="Wingdings" w:hAnsi="Wingdings" w:hint="default"/>
        </w:rPr>
      </w:lvl>
    </w:lvlOverride>
    <w:lvlOverride w:ilvl="6">
      <w:lvl w:ilvl="6">
        <w:start w:val="1"/>
        <w:numFmt w:val="bullet"/>
        <w:lvlText w:val=""/>
        <w:lvlJc w:val="left"/>
        <w:pPr>
          <w:ind w:left="5324" w:hanging="360"/>
        </w:pPr>
        <w:rPr>
          <w:rFonts w:ascii="Symbol" w:hAnsi="Symbol" w:hint="default"/>
        </w:rPr>
      </w:lvl>
    </w:lvlOverride>
    <w:lvlOverride w:ilvl="7">
      <w:lvl w:ilvl="7">
        <w:start w:val="1"/>
        <w:numFmt w:val="bullet"/>
        <w:lvlText w:val="o"/>
        <w:lvlJc w:val="left"/>
        <w:pPr>
          <w:ind w:left="6044" w:hanging="360"/>
        </w:pPr>
        <w:rPr>
          <w:rFonts w:ascii="Courier New" w:hAnsi="Courier New" w:cs="Courier New" w:hint="default"/>
        </w:rPr>
      </w:lvl>
    </w:lvlOverride>
    <w:lvlOverride w:ilvl="8">
      <w:lvl w:ilvl="8">
        <w:start w:val="1"/>
        <w:numFmt w:val="bullet"/>
        <w:lvlText w:val=""/>
        <w:lvlJc w:val="left"/>
        <w:pPr>
          <w:ind w:left="6764" w:hanging="360"/>
        </w:pPr>
        <w:rPr>
          <w:rFonts w:ascii="Wingdings" w:hAnsi="Wingdings" w:hint="default"/>
        </w:rPr>
      </w:lvl>
    </w:lvlOverride>
  </w:num>
  <w:num w:numId="8" w16cid:durableId="396247739">
    <w:abstractNumId w:val="0"/>
  </w:num>
  <w:num w:numId="9" w16cid:durableId="1660763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1960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4346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0495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4432273">
    <w:abstractNumId w:val="5"/>
  </w:num>
  <w:num w:numId="14" w16cid:durableId="316081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it-CH" w:vendorID="64" w:dllVersion="0" w:nlCheck="1" w:checkStyle="0"/>
  <w:activeWritingStyle w:appName="MSWord" w:lang="es-ES" w:vendorID="64" w:dllVersion="0" w:nlCheck="1" w:checkStyle="0"/>
  <w:activeWritingStyle w:appName="MSWord" w:lang="it-IT"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57"/>
    <w:rsid w:val="000006A7"/>
    <w:rsid w:val="00002978"/>
    <w:rsid w:val="00003812"/>
    <w:rsid w:val="0001010F"/>
    <w:rsid w:val="00014745"/>
    <w:rsid w:val="00014928"/>
    <w:rsid w:val="00020194"/>
    <w:rsid w:val="000266B7"/>
    <w:rsid w:val="0003068A"/>
    <w:rsid w:val="00032B92"/>
    <w:rsid w:val="000409C8"/>
    <w:rsid w:val="00041700"/>
    <w:rsid w:val="00042527"/>
    <w:rsid w:val="000438B2"/>
    <w:rsid w:val="000447CB"/>
    <w:rsid w:val="00045EA2"/>
    <w:rsid w:val="00051D88"/>
    <w:rsid w:val="00054732"/>
    <w:rsid w:val="00054DA4"/>
    <w:rsid w:val="00055B4C"/>
    <w:rsid w:val="000618E9"/>
    <w:rsid w:val="000636D0"/>
    <w:rsid w:val="000636E3"/>
    <w:rsid w:val="00063BC2"/>
    <w:rsid w:val="000701F1"/>
    <w:rsid w:val="00071780"/>
    <w:rsid w:val="00072AD7"/>
    <w:rsid w:val="0007487C"/>
    <w:rsid w:val="00086389"/>
    <w:rsid w:val="00096E8E"/>
    <w:rsid w:val="000A3084"/>
    <w:rsid w:val="000A32C2"/>
    <w:rsid w:val="000A372B"/>
    <w:rsid w:val="000A3CE6"/>
    <w:rsid w:val="000A4919"/>
    <w:rsid w:val="000B5412"/>
    <w:rsid w:val="000B595D"/>
    <w:rsid w:val="000B6E53"/>
    <w:rsid w:val="000C3971"/>
    <w:rsid w:val="000C49C1"/>
    <w:rsid w:val="000D1743"/>
    <w:rsid w:val="000E4B0E"/>
    <w:rsid w:val="000E756F"/>
    <w:rsid w:val="00100FBA"/>
    <w:rsid w:val="00102345"/>
    <w:rsid w:val="00103D1D"/>
    <w:rsid w:val="001046A6"/>
    <w:rsid w:val="00106688"/>
    <w:rsid w:val="00107F09"/>
    <w:rsid w:val="00110A02"/>
    <w:rsid w:val="001134C7"/>
    <w:rsid w:val="00113CB8"/>
    <w:rsid w:val="00116AEE"/>
    <w:rsid w:val="0012151C"/>
    <w:rsid w:val="001249ED"/>
    <w:rsid w:val="00124AC6"/>
    <w:rsid w:val="001375AB"/>
    <w:rsid w:val="00137801"/>
    <w:rsid w:val="00141128"/>
    <w:rsid w:val="00144122"/>
    <w:rsid w:val="00151313"/>
    <w:rsid w:val="00154677"/>
    <w:rsid w:val="00155C46"/>
    <w:rsid w:val="001604E4"/>
    <w:rsid w:val="00160BB3"/>
    <w:rsid w:val="001653BC"/>
    <w:rsid w:val="00167916"/>
    <w:rsid w:val="00170482"/>
    <w:rsid w:val="00174E32"/>
    <w:rsid w:val="00187644"/>
    <w:rsid w:val="00187A55"/>
    <w:rsid w:val="0019039A"/>
    <w:rsid w:val="001A0829"/>
    <w:rsid w:val="001A1778"/>
    <w:rsid w:val="001A63E4"/>
    <w:rsid w:val="001B42FD"/>
    <w:rsid w:val="001B55E9"/>
    <w:rsid w:val="001C0761"/>
    <w:rsid w:val="001C2E8F"/>
    <w:rsid w:val="001C3226"/>
    <w:rsid w:val="001D0F4C"/>
    <w:rsid w:val="001D26AB"/>
    <w:rsid w:val="001D2B81"/>
    <w:rsid w:val="001D55E3"/>
    <w:rsid w:val="001F4A7E"/>
    <w:rsid w:val="001F4B8C"/>
    <w:rsid w:val="001F61F3"/>
    <w:rsid w:val="001F79FA"/>
    <w:rsid w:val="0020054D"/>
    <w:rsid w:val="00223BC4"/>
    <w:rsid w:val="002243BB"/>
    <w:rsid w:val="0022685B"/>
    <w:rsid w:val="002305F4"/>
    <w:rsid w:val="0023205B"/>
    <w:rsid w:val="00232B0D"/>
    <w:rsid w:val="00240CEC"/>
    <w:rsid w:val="002504F7"/>
    <w:rsid w:val="0025644A"/>
    <w:rsid w:val="002604FF"/>
    <w:rsid w:val="0026486C"/>
    <w:rsid w:val="00266957"/>
    <w:rsid w:val="00267F71"/>
    <w:rsid w:val="0027100A"/>
    <w:rsid w:val="00273EE0"/>
    <w:rsid w:val="002824F6"/>
    <w:rsid w:val="00285F6A"/>
    <w:rsid w:val="00290E37"/>
    <w:rsid w:val="002949B4"/>
    <w:rsid w:val="002A6858"/>
    <w:rsid w:val="002B40DD"/>
    <w:rsid w:val="002D38AE"/>
    <w:rsid w:val="002D40D2"/>
    <w:rsid w:val="002D582A"/>
    <w:rsid w:val="002E07B0"/>
    <w:rsid w:val="002E4D6E"/>
    <w:rsid w:val="002E5ABF"/>
    <w:rsid w:val="002E7DAE"/>
    <w:rsid w:val="002E7DFC"/>
    <w:rsid w:val="002F06AA"/>
    <w:rsid w:val="002F1975"/>
    <w:rsid w:val="002F68A2"/>
    <w:rsid w:val="0030245A"/>
    <w:rsid w:val="0030261F"/>
    <w:rsid w:val="00303FC1"/>
    <w:rsid w:val="00305570"/>
    <w:rsid w:val="00305E85"/>
    <w:rsid w:val="0031189B"/>
    <w:rsid w:val="0031724E"/>
    <w:rsid w:val="003216DD"/>
    <w:rsid w:val="0032330D"/>
    <w:rsid w:val="00327F40"/>
    <w:rsid w:val="00333A1B"/>
    <w:rsid w:val="003514EE"/>
    <w:rsid w:val="003520B8"/>
    <w:rsid w:val="003536E9"/>
    <w:rsid w:val="00355C31"/>
    <w:rsid w:val="003567AC"/>
    <w:rsid w:val="00363671"/>
    <w:rsid w:val="00363DEC"/>
    <w:rsid w:val="0036415E"/>
    <w:rsid w:val="00364EE3"/>
    <w:rsid w:val="00371D6E"/>
    <w:rsid w:val="003757E4"/>
    <w:rsid w:val="00375834"/>
    <w:rsid w:val="00383E22"/>
    <w:rsid w:val="00384F96"/>
    <w:rsid w:val="00391B0C"/>
    <w:rsid w:val="003A0F9F"/>
    <w:rsid w:val="003A64EA"/>
    <w:rsid w:val="003A6F87"/>
    <w:rsid w:val="003B1091"/>
    <w:rsid w:val="003B2030"/>
    <w:rsid w:val="003B34B1"/>
    <w:rsid w:val="003B731A"/>
    <w:rsid w:val="003D0FAA"/>
    <w:rsid w:val="003E093C"/>
    <w:rsid w:val="003E108A"/>
    <w:rsid w:val="003F051A"/>
    <w:rsid w:val="003F17ED"/>
    <w:rsid w:val="003F1A56"/>
    <w:rsid w:val="003F548E"/>
    <w:rsid w:val="003F6F65"/>
    <w:rsid w:val="004004A8"/>
    <w:rsid w:val="004019E8"/>
    <w:rsid w:val="00404FD5"/>
    <w:rsid w:val="00416762"/>
    <w:rsid w:val="00416F63"/>
    <w:rsid w:val="00420A82"/>
    <w:rsid w:val="00425CC5"/>
    <w:rsid w:val="00425F6B"/>
    <w:rsid w:val="00431C4D"/>
    <w:rsid w:val="00434110"/>
    <w:rsid w:val="00434A7F"/>
    <w:rsid w:val="00440869"/>
    <w:rsid w:val="00443F26"/>
    <w:rsid w:val="00444CCD"/>
    <w:rsid w:val="00447101"/>
    <w:rsid w:val="00451B54"/>
    <w:rsid w:val="00452D49"/>
    <w:rsid w:val="00453861"/>
    <w:rsid w:val="004541AF"/>
    <w:rsid w:val="00454E51"/>
    <w:rsid w:val="00482802"/>
    <w:rsid w:val="004861C0"/>
    <w:rsid w:val="00486DBB"/>
    <w:rsid w:val="00491960"/>
    <w:rsid w:val="00494FD7"/>
    <w:rsid w:val="004963B8"/>
    <w:rsid w:val="004A039B"/>
    <w:rsid w:val="004A1329"/>
    <w:rsid w:val="004B0FDB"/>
    <w:rsid w:val="004C1329"/>
    <w:rsid w:val="004C1A3D"/>
    <w:rsid w:val="004C3880"/>
    <w:rsid w:val="004D0F2F"/>
    <w:rsid w:val="004D179F"/>
    <w:rsid w:val="004D5B31"/>
    <w:rsid w:val="004D5DD6"/>
    <w:rsid w:val="004E2A7E"/>
    <w:rsid w:val="004E47E7"/>
    <w:rsid w:val="004F5D41"/>
    <w:rsid w:val="00500294"/>
    <w:rsid w:val="00502A9D"/>
    <w:rsid w:val="005147E1"/>
    <w:rsid w:val="00524661"/>
    <w:rsid w:val="00526C93"/>
    <w:rsid w:val="00535EA2"/>
    <w:rsid w:val="00537410"/>
    <w:rsid w:val="00542FD7"/>
    <w:rsid w:val="00544C7E"/>
    <w:rsid w:val="00550787"/>
    <w:rsid w:val="005565FF"/>
    <w:rsid w:val="00556DE6"/>
    <w:rsid w:val="00565AF6"/>
    <w:rsid w:val="00565B2C"/>
    <w:rsid w:val="00571C36"/>
    <w:rsid w:val="005729C5"/>
    <w:rsid w:val="005743AB"/>
    <w:rsid w:val="005816D5"/>
    <w:rsid w:val="00583B1A"/>
    <w:rsid w:val="005908A8"/>
    <w:rsid w:val="00591484"/>
    <w:rsid w:val="00591832"/>
    <w:rsid w:val="00592706"/>
    <w:rsid w:val="00592841"/>
    <w:rsid w:val="005947E0"/>
    <w:rsid w:val="005A0C1C"/>
    <w:rsid w:val="005B4DEC"/>
    <w:rsid w:val="005B6FD0"/>
    <w:rsid w:val="005B745F"/>
    <w:rsid w:val="005B7CAB"/>
    <w:rsid w:val="005B7E45"/>
    <w:rsid w:val="005C6148"/>
    <w:rsid w:val="005D453C"/>
    <w:rsid w:val="005D6D85"/>
    <w:rsid w:val="005E342D"/>
    <w:rsid w:val="005E4CC3"/>
    <w:rsid w:val="0060105C"/>
    <w:rsid w:val="006044D5"/>
    <w:rsid w:val="00607268"/>
    <w:rsid w:val="00617ED3"/>
    <w:rsid w:val="0062110A"/>
    <w:rsid w:val="006229C8"/>
    <w:rsid w:val="00622FDC"/>
    <w:rsid w:val="00625020"/>
    <w:rsid w:val="00642F26"/>
    <w:rsid w:val="00643AF0"/>
    <w:rsid w:val="0064469D"/>
    <w:rsid w:val="00644BBE"/>
    <w:rsid w:val="00646898"/>
    <w:rsid w:val="0065274C"/>
    <w:rsid w:val="006548BA"/>
    <w:rsid w:val="00661FF1"/>
    <w:rsid w:val="00680E63"/>
    <w:rsid w:val="006819EC"/>
    <w:rsid w:val="0068330F"/>
    <w:rsid w:val="00686D14"/>
    <w:rsid w:val="00687ED7"/>
    <w:rsid w:val="006913D3"/>
    <w:rsid w:val="00696E29"/>
    <w:rsid w:val="006A4537"/>
    <w:rsid w:val="006B44DB"/>
    <w:rsid w:val="006B6FEB"/>
    <w:rsid w:val="006C144C"/>
    <w:rsid w:val="006C255A"/>
    <w:rsid w:val="006C5E59"/>
    <w:rsid w:val="006C6CE8"/>
    <w:rsid w:val="006C7E1B"/>
    <w:rsid w:val="006D2ACA"/>
    <w:rsid w:val="006D7546"/>
    <w:rsid w:val="006D7D5C"/>
    <w:rsid w:val="006E0F4E"/>
    <w:rsid w:val="006E65BE"/>
    <w:rsid w:val="006F0345"/>
    <w:rsid w:val="006F0469"/>
    <w:rsid w:val="006F2A78"/>
    <w:rsid w:val="006F2A7B"/>
    <w:rsid w:val="00702221"/>
    <w:rsid w:val="007040B6"/>
    <w:rsid w:val="0070430A"/>
    <w:rsid w:val="00705076"/>
    <w:rsid w:val="00707824"/>
    <w:rsid w:val="00711147"/>
    <w:rsid w:val="00712A43"/>
    <w:rsid w:val="00713486"/>
    <w:rsid w:val="00714447"/>
    <w:rsid w:val="007248B7"/>
    <w:rsid w:val="007277E3"/>
    <w:rsid w:val="00731A17"/>
    <w:rsid w:val="00733ECA"/>
    <w:rsid w:val="00734458"/>
    <w:rsid w:val="007419CF"/>
    <w:rsid w:val="007423FC"/>
    <w:rsid w:val="00744733"/>
    <w:rsid w:val="0074487E"/>
    <w:rsid w:val="00746273"/>
    <w:rsid w:val="0075424B"/>
    <w:rsid w:val="0077002B"/>
    <w:rsid w:val="00771302"/>
    <w:rsid w:val="00774E70"/>
    <w:rsid w:val="007757CD"/>
    <w:rsid w:val="00784D3E"/>
    <w:rsid w:val="00785C53"/>
    <w:rsid w:val="0078690A"/>
    <w:rsid w:val="00793B93"/>
    <w:rsid w:val="00794F3F"/>
    <w:rsid w:val="00796CEE"/>
    <w:rsid w:val="007A0DA1"/>
    <w:rsid w:val="007A23A6"/>
    <w:rsid w:val="007C0B2A"/>
    <w:rsid w:val="007C12CD"/>
    <w:rsid w:val="007C3582"/>
    <w:rsid w:val="007C4A89"/>
    <w:rsid w:val="007E0460"/>
    <w:rsid w:val="007E11C4"/>
    <w:rsid w:val="007F002A"/>
    <w:rsid w:val="007F28CF"/>
    <w:rsid w:val="007F47CE"/>
    <w:rsid w:val="007F6148"/>
    <w:rsid w:val="00801D6C"/>
    <w:rsid w:val="00802D3A"/>
    <w:rsid w:val="0080377B"/>
    <w:rsid w:val="00805F2F"/>
    <w:rsid w:val="00810885"/>
    <w:rsid w:val="00820FA7"/>
    <w:rsid w:val="008266E5"/>
    <w:rsid w:val="00827880"/>
    <w:rsid w:val="008357F4"/>
    <w:rsid w:val="00841B44"/>
    <w:rsid w:val="00843A8D"/>
    <w:rsid w:val="0084602D"/>
    <w:rsid w:val="00847A10"/>
    <w:rsid w:val="00853527"/>
    <w:rsid w:val="008539E7"/>
    <w:rsid w:val="00854018"/>
    <w:rsid w:val="0085479F"/>
    <w:rsid w:val="00854ABF"/>
    <w:rsid w:val="00857D8A"/>
    <w:rsid w:val="0086185C"/>
    <w:rsid w:val="00870017"/>
    <w:rsid w:val="00870965"/>
    <w:rsid w:val="00871F7F"/>
    <w:rsid w:val="00874175"/>
    <w:rsid w:val="00883CC4"/>
    <w:rsid w:val="008902B9"/>
    <w:rsid w:val="00890E2E"/>
    <w:rsid w:val="0089768F"/>
    <w:rsid w:val="008A64C3"/>
    <w:rsid w:val="008A6A55"/>
    <w:rsid w:val="008B5891"/>
    <w:rsid w:val="008B5A41"/>
    <w:rsid w:val="008B7784"/>
    <w:rsid w:val="008C228A"/>
    <w:rsid w:val="008D0920"/>
    <w:rsid w:val="008D49E4"/>
    <w:rsid w:val="008E179C"/>
    <w:rsid w:val="008E39BA"/>
    <w:rsid w:val="008E42D3"/>
    <w:rsid w:val="008E622A"/>
    <w:rsid w:val="008F50B2"/>
    <w:rsid w:val="008F6A44"/>
    <w:rsid w:val="0090557F"/>
    <w:rsid w:val="00905931"/>
    <w:rsid w:val="009101C9"/>
    <w:rsid w:val="0091058A"/>
    <w:rsid w:val="00912288"/>
    <w:rsid w:val="00913FEC"/>
    <w:rsid w:val="0091416C"/>
    <w:rsid w:val="009316D2"/>
    <w:rsid w:val="00934406"/>
    <w:rsid w:val="0093619F"/>
    <w:rsid w:val="009427E5"/>
    <w:rsid w:val="0094353D"/>
    <w:rsid w:val="0094535A"/>
    <w:rsid w:val="009454B7"/>
    <w:rsid w:val="009470E2"/>
    <w:rsid w:val="0094790F"/>
    <w:rsid w:val="00947A29"/>
    <w:rsid w:val="0095235F"/>
    <w:rsid w:val="009554AF"/>
    <w:rsid w:val="00957C80"/>
    <w:rsid w:val="00957FE3"/>
    <w:rsid w:val="00961179"/>
    <w:rsid w:val="009613D8"/>
    <w:rsid w:val="00967670"/>
    <w:rsid w:val="00972650"/>
    <w:rsid w:val="00973966"/>
    <w:rsid w:val="00974275"/>
    <w:rsid w:val="0097544C"/>
    <w:rsid w:val="00976C3E"/>
    <w:rsid w:val="009804FC"/>
    <w:rsid w:val="00983ABF"/>
    <w:rsid w:val="00984884"/>
    <w:rsid w:val="00990227"/>
    <w:rsid w:val="009908FE"/>
    <w:rsid w:val="00995CBA"/>
    <w:rsid w:val="009963C2"/>
    <w:rsid w:val="0099678C"/>
    <w:rsid w:val="009A4DCE"/>
    <w:rsid w:val="009B0C96"/>
    <w:rsid w:val="009B0E87"/>
    <w:rsid w:val="009C222B"/>
    <w:rsid w:val="009C67A8"/>
    <w:rsid w:val="009D201B"/>
    <w:rsid w:val="009D5D9C"/>
    <w:rsid w:val="009D71FD"/>
    <w:rsid w:val="009E1678"/>
    <w:rsid w:val="009E2171"/>
    <w:rsid w:val="009F56CF"/>
    <w:rsid w:val="00A03F4C"/>
    <w:rsid w:val="00A06F53"/>
    <w:rsid w:val="00A16993"/>
    <w:rsid w:val="00A169CF"/>
    <w:rsid w:val="00A258FC"/>
    <w:rsid w:val="00A26A4C"/>
    <w:rsid w:val="00A275CF"/>
    <w:rsid w:val="00A37BE2"/>
    <w:rsid w:val="00A40068"/>
    <w:rsid w:val="00A535D4"/>
    <w:rsid w:val="00A55802"/>
    <w:rsid w:val="00A56972"/>
    <w:rsid w:val="00A56BCF"/>
    <w:rsid w:val="00A57815"/>
    <w:rsid w:val="00A60774"/>
    <w:rsid w:val="00A62F82"/>
    <w:rsid w:val="00A70CDC"/>
    <w:rsid w:val="00A7133D"/>
    <w:rsid w:val="00A769B4"/>
    <w:rsid w:val="00A76C0B"/>
    <w:rsid w:val="00A91D61"/>
    <w:rsid w:val="00A9587F"/>
    <w:rsid w:val="00A95ACB"/>
    <w:rsid w:val="00A95B87"/>
    <w:rsid w:val="00AA55FA"/>
    <w:rsid w:val="00AA6128"/>
    <w:rsid w:val="00AA6EB4"/>
    <w:rsid w:val="00AA7CCD"/>
    <w:rsid w:val="00AB16E1"/>
    <w:rsid w:val="00AB592B"/>
    <w:rsid w:val="00AB6CC5"/>
    <w:rsid w:val="00AC2D5B"/>
    <w:rsid w:val="00AD2B38"/>
    <w:rsid w:val="00AD3025"/>
    <w:rsid w:val="00AD36B2"/>
    <w:rsid w:val="00AD762E"/>
    <w:rsid w:val="00AE7DA3"/>
    <w:rsid w:val="00AF47AE"/>
    <w:rsid w:val="00AF54AA"/>
    <w:rsid w:val="00AF72FC"/>
    <w:rsid w:val="00AF7CA8"/>
    <w:rsid w:val="00B05964"/>
    <w:rsid w:val="00B11A9B"/>
    <w:rsid w:val="00B20E2D"/>
    <w:rsid w:val="00B32ABB"/>
    <w:rsid w:val="00B36557"/>
    <w:rsid w:val="00B41D92"/>
    <w:rsid w:val="00B41FD3"/>
    <w:rsid w:val="00B426D3"/>
    <w:rsid w:val="00B431DE"/>
    <w:rsid w:val="00B57BE9"/>
    <w:rsid w:val="00B611C3"/>
    <w:rsid w:val="00B6545D"/>
    <w:rsid w:val="00B65BEE"/>
    <w:rsid w:val="00B66843"/>
    <w:rsid w:val="00B7029F"/>
    <w:rsid w:val="00B70D03"/>
    <w:rsid w:val="00B72F7A"/>
    <w:rsid w:val="00B734AC"/>
    <w:rsid w:val="00B76691"/>
    <w:rsid w:val="00B803E7"/>
    <w:rsid w:val="00B8274B"/>
    <w:rsid w:val="00B82DD5"/>
    <w:rsid w:val="00B82E14"/>
    <w:rsid w:val="00B8523A"/>
    <w:rsid w:val="00B868AE"/>
    <w:rsid w:val="00B92D09"/>
    <w:rsid w:val="00BA4DDE"/>
    <w:rsid w:val="00BB479F"/>
    <w:rsid w:val="00BB5CD8"/>
    <w:rsid w:val="00BC286A"/>
    <w:rsid w:val="00BC396F"/>
    <w:rsid w:val="00BC655F"/>
    <w:rsid w:val="00BC7B6A"/>
    <w:rsid w:val="00BD030E"/>
    <w:rsid w:val="00BD0CEA"/>
    <w:rsid w:val="00BD2216"/>
    <w:rsid w:val="00BD49A9"/>
    <w:rsid w:val="00BD6C9D"/>
    <w:rsid w:val="00BD766D"/>
    <w:rsid w:val="00BD7C7A"/>
    <w:rsid w:val="00BE03AE"/>
    <w:rsid w:val="00BE1E62"/>
    <w:rsid w:val="00BE543F"/>
    <w:rsid w:val="00BE646B"/>
    <w:rsid w:val="00BE7776"/>
    <w:rsid w:val="00BF11AD"/>
    <w:rsid w:val="00BF7052"/>
    <w:rsid w:val="00C05FAB"/>
    <w:rsid w:val="00C13A11"/>
    <w:rsid w:val="00C147F9"/>
    <w:rsid w:val="00C14C68"/>
    <w:rsid w:val="00C21F09"/>
    <w:rsid w:val="00C24AB5"/>
    <w:rsid w:val="00C307BC"/>
    <w:rsid w:val="00C320F9"/>
    <w:rsid w:val="00C3686E"/>
    <w:rsid w:val="00C4294E"/>
    <w:rsid w:val="00C474AD"/>
    <w:rsid w:val="00C51D2F"/>
    <w:rsid w:val="00C56025"/>
    <w:rsid w:val="00C57408"/>
    <w:rsid w:val="00C620F0"/>
    <w:rsid w:val="00C658AB"/>
    <w:rsid w:val="00C670B6"/>
    <w:rsid w:val="00C678EB"/>
    <w:rsid w:val="00C76817"/>
    <w:rsid w:val="00C82D1D"/>
    <w:rsid w:val="00C925D9"/>
    <w:rsid w:val="00C92DA3"/>
    <w:rsid w:val="00C9531B"/>
    <w:rsid w:val="00C96957"/>
    <w:rsid w:val="00C970AE"/>
    <w:rsid w:val="00CA05BC"/>
    <w:rsid w:val="00CA1879"/>
    <w:rsid w:val="00CA29CB"/>
    <w:rsid w:val="00CA348A"/>
    <w:rsid w:val="00CB2CE6"/>
    <w:rsid w:val="00CB3B1D"/>
    <w:rsid w:val="00CC154F"/>
    <w:rsid w:val="00CC2B71"/>
    <w:rsid w:val="00CC7A2B"/>
    <w:rsid w:val="00CD6866"/>
    <w:rsid w:val="00CF08BB"/>
    <w:rsid w:val="00CF270A"/>
    <w:rsid w:val="00CF3A2D"/>
    <w:rsid w:val="00CF79EA"/>
    <w:rsid w:val="00D1009A"/>
    <w:rsid w:val="00D1233E"/>
    <w:rsid w:val="00D2006C"/>
    <w:rsid w:val="00D30E68"/>
    <w:rsid w:val="00D40BE0"/>
    <w:rsid w:val="00D55FAA"/>
    <w:rsid w:val="00D565DC"/>
    <w:rsid w:val="00D566AD"/>
    <w:rsid w:val="00D56974"/>
    <w:rsid w:val="00D60C89"/>
    <w:rsid w:val="00D6169D"/>
    <w:rsid w:val="00D61733"/>
    <w:rsid w:val="00D61996"/>
    <w:rsid w:val="00D651F4"/>
    <w:rsid w:val="00D7090B"/>
    <w:rsid w:val="00D7489C"/>
    <w:rsid w:val="00D8122D"/>
    <w:rsid w:val="00D9415C"/>
    <w:rsid w:val="00D951AB"/>
    <w:rsid w:val="00D965D9"/>
    <w:rsid w:val="00D9771F"/>
    <w:rsid w:val="00D97EAD"/>
    <w:rsid w:val="00DA14CB"/>
    <w:rsid w:val="00DA469E"/>
    <w:rsid w:val="00DA4B9C"/>
    <w:rsid w:val="00DA5402"/>
    <w:rsid w:val="00DB20BE"/>
    <w:rsid w:val="00DB5486"/>
    <w:rsid w:val="00DB7675"/>
    <w:rsid w:val="00DC00BC"/>
    <w:rsid w:val="00DC7959"/>
    <w:rsid w:val="00DD0BDA"/>
    <w:rsid w:val="00DE22CA"/>
    <w:rsid w:val="00DE39A8"/>
    <w:rsid w:val="00DF0B9D"/>
    <w:rsid w:val="00E00367"/>
    <w:rsid w:val="00E04B55"/>
    <w:rsid w:val="00E07E91"/>
    <w:rsid w:val="00E13D77"/>
    <w:rsid w:val="00E15F0F"/>
    <w:rsid w:val="00E17B20"/>
    <w:rsid w:val="00E22035"/>
    <w:rsid w:val="00E23BB7"/>
    <w:rsid w:val="00E25DCD"/>
    <w:rsid w:val="00E269E1"/>
    <w:rsid w:val="00E275FF"/>
    <w:rsid w:val="00E35A70"/>
    <w:rsid w:val="00E40A3A"/>
    <w:rsid w:val="00E446EF"/>
    <w:rsid w:val="00E45F13"/>
    <w:rsid w:val="00E510BC"/>
    <w:rsid w:val="00E517B4"/>
    <w:rsid w:val="00E52BA4"/>
    <w:rsid w:val="00E54D6E"/>
    <w:rsid w:val="00E61256"/>
    <w:rsid w:val="00E6794F"/>
    <w:rsid w:val="00E71A1D"/>
    <w:rsid w:val="00E73CB2"/>
    <w:rsid w:val="00E755A0"/>
    <w:rsid w:val="00E77821"/>
    <w:rsid w:val="00E81627"/>
    <w:rsid w:val="00E8247B"/>
    <w:rsid w:val="00E828E0"/>
    <w:rsid w:val="00E839BA"/>
    <w:rsid w:val="00E8428A"/>
    <w:rsid w:val="00E84950"/>
    <w:rsid w:val="00E8569B"/>
    <w:rsid w:val="00E8601F"/>
    <w:rsid w:val="00E90D84"/>
    <w:rsid w:val="00E9510C"/>
    <w:rsid w:val="00E9632E"/>
    <w:rsid w:val="00EA1D3F"/>
    <w:rsid w:val="00EA59B8"/>
    <w:rsid w:val="00EB5680"/>
    <w:rsid w:val="00EC2DF9"/>
    <w:rsid w:val="00EC3480"/>
    <w:rsid w:val="00ED0035"/>
    <w:rsid w:val="00ED2D7C"/>
    <w:rsid w:val="00ED46FA"/>
    <w:rsid w:val="00EE30F6"/>
    <w:rsid w:val="00EE6E36"/>
    <w:rsid w:val="00EF5161"/>
    <w:rsid w:val="00EF53F8"/>
    <w:rsid w:val="00EF7516"/>
    <w:rsid w:val="00F016BC"/>
    <w:rsid w:val="00F0660B"/>
    <w:rsid w:val="00F07D5E"/>
    <w:rsid w:val="00F123AE"/>
    <w:rsid w:val="00F14298"/>
    <w:rsid w:val="00F16C91"/>
    <w:rsid w:val="00F17362"/>
    <w:rsid w:val="00F173B8"/>
    <w:rsid w:val="00F21EB9"/>
    <w:rsid w:val="00F23D2C"/>
    <w:rsid w:val="00F24057"/>
    <w:rsid w:val="00F24896"/>
    <w:rsid w:val="00F258AE"/>
    <w:rsid w:val="00F26D55"/>
    <w:rsid w:val="00F32B93"/>
    <w:rsid w:val="00F33235"/>
    <w:rsid w:val="00F50CBF"/>
    <w:rsid w:val="00F52DAE"/>
    <w:rsid w:val="00F54FE6"/>
    <w:rsid w:val="00F5551A"/>
    <w:rsid w:val="00F73331"/>
    <w:rsid w:val="00F7524A"/>
    <w:rsid w:val="00F86421"/>
    <w:rsid w:val="00F87174"/>
    <w:rsid w:val="00F91D37"/>
    <w:rsid w:val="00F93170"/>
    <w:rsid w:val="00F951D1"/>
    <w:rsid w:val="00F9610D"/>
    <w:rsid w:val="00FB59DB"/>
    <w:rsid w:val="00FB657F"/>
    <w:rsid w:val="00FC1344"/>
    <w:rsid w:val="00FC1A03"/>
    <w:rsid w:val="00FC2132"/>
    <w:rsid w:val="00FC24E0"/>
    <w:rsid w:val="00FE4C14"/>
    <w:rsid w:val="00FE59CF"/>
    <w:rsid w:val="00FE7D09"/>
    <w:rsid w:val="00FF1C65"/>
    <w:rsid w:val="00FF36B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A65499"/>
  <w15:docId w15:val="{6C945DAE-FCA6-40A1-ACF0-30A2609F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CH" w:eastAsia="en-US" w:bidi="ar-SA"/>
      </w:rPr>
    </w:rPrDefault>
    <w:pPrDefault>
      <w:pPr>
        <w:spacing w:line="27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9"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79"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479F"/>
  </w:style>
  <w:style w:type="paragraph" w:styleId="berschrift1">
    <w:name w:val="heading 1"/>
    <w:basedOn w:val="Standard"/>
    <w:next w:val="Standard"/>
    <w:link w:val="berschrift1Zchn"/>
    <w:uiPriority w:val="9"/>
    <w:qFormat/>
    <w:rsid w:val="009554AF"/>
    <w:pPr>
      <w:keepNext/>
      <w:keepLines/>
      <w:spacing w:before="480" w:after="120"/>
      <w:outlineLvl w:val="0"/>
    </w:pPr>
    <w:rPr>
      <w:rFonts w:asciiTheme="majorHAnsi" w:eastAsiaTheme="majorEastAsia" w:hAnsiTheme="majorHAnsi" w:cstheme="majorBidi"/>
      <w:b/>
      <w:bCs/>
      <w:color w:val="213A8F" w:themeColor="accent1"/>
      <w:sz w:val="24"/>
      <w:szCs w:val="24"/>
    </w:rPr>
  </w:style>
  <w:style w:type="paragraph" w:styleId="berschrift2">
    <w:name w:val="heading 2"/>
    <w:basedOn w:val="Standard"/>
    <w:next w:val="Standard"/>
    <w:link w:val="berschrift2Zchn"/>
    <w:uiPriority w:val="9"/>
    <w:qFormat/>
    <w:rsid w:val="009554AF"/>
    <w:pPr>
      <w:keepNext/>
      <w:keepLines/>
      <w:spacing w:before="360" w:after="120"/>
      <w:outlineLvl w:val="1"/>
    </w:pPr>
    <w:rPr>
      <w:rFonts w:asciiTheme="majorHAnsi" w:eastAsiaTheme="majorEastAsia" w:hAnsiTheme="majorHAnsi" w:cstheme="majorBidi"/>
      <w:b/>
      <w:bCs/>
      <w:color w:val="213A8F" w:themeColor="accent1"/>
      <w:szCs w:val="21"/>
    </w:rPr>
  </w:style>
  <w:style w:type="paragraph" w:styleId="berschrift3">
    <w:name w:val="heading 3"/>
    <w:basedOn w:val="Standard"/>
    <w:next w:val="Standard"/>
    <w:link w:val="berschrift3Zchn"/>
    <w:uiPriority w:val="9"/>
    <w:qFormat/>
    <w:rsid w:val="009554AF"/>
    <w:pPr>
      <w:keepNext/>
      <w:keepLines/>
      <w:spacing w:before="240"/>
      <w:outlineLvl w:val="2"/>
    </w:pPr>
    <w:rPr>
      <w:rFonts w:asciiTheme="majorHAnsi" w:eastAsiaTheme="majorEastAsia" w:hAnsiTheme="majorHAnsi" w:cstheme="majorBidi"/>
      <w:b/>
      <w:color w:val="213A8F" w:themeColor="accent1"/>
      <w:szCs w:val="24"/>
    </w:rPr>
  </w:style>
  <w:style w:type="paragraph" w:styleId="berschrift4">
    <w:name w:val="heading 4"/>
    <w:basedOn w:val="Standard"/>
    <w:next w:val="Standard"/>
    <w:link w:val="berschrift4Zchn"/>
    <w:uiPriority w:val="9"/>
    <w:semiHidden/>
    <w:rsid w:val="009554AF"/>
    <w:pPr>
      <w:keepNext/>
      <w:keepLines/>
      <w:spacing w:before="120"/>
      <w:outlineLvl w:val="3"/>
    </w:pPr>
    <w:rPr>
      <w:rFonts w:asciiTheme="majorHAnsi" w:eastAsiaTheme="majorEastAsia" w:hAnsiTheme="majorHAnsi" w:cstheme="majorBidi"/>
      <w:b/>
      <w:iCs/>
      <w:color w:val="213A8F" w:themeColor="accent1"/>
      <w:lang w:val="en-U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371D6E"/>
    <w:rPr>
      <w:rFonts w:asciiTheme="minorHAnsi" w:hAnsiTheme="minorHAnsi" w:cstheme="minorBidi"/>
      <w:color w:val="213A8F" w:themeColor="accent1"/>
      <w:u w:val="none" w:color="213A8F" w:themeColor="accent1"/>
    </w:rPr>
  </w:style>
  <w:style w:type="paragraph" w:styleId="Kopfzeile">
    <w:name w:val="header"/>
    <w:basedOn w:val="Standard"/>
    <w:link w:val="KopfzeileZchn"/>
    <w:uiPriority w:val="79"/>
    <w:semiHidden/>
    <w:rsid w:val="00CD6866"/>
    <w:pPr>
      <w:tabs>
        <w:tab w:val="left" w:pos="1985"/>
        <w:tab w:val="left" w:pos="3828"/>
        <w:tab w:val="center" w:pos="4536"/>
      </w:tabs>
      <w:jc w:val="right"/>
    </w:pPr>
    <w:rPr>
      <w:sz w:val="15"/>
    </w:rPr>
  </w:style>
  <w:style w:type="character" w:customStyle="1" w:styleId="KopfzeileZchn">
    <w:name w:val="Kopfzeile Zchn"/>
    <w:basedOn w:val="Absatz-Standardschriftart"/>
    <w:link w:val="Kopfzeile"/>
    <w:uiPriority w:val="79"/>
    <w:semiHidden/>
    <w:rsid w:val="0003068A"/>
    <w:rPr>
      <w:sz w:val="15"/>
    </w:rPr>
  </w:style>
  <w:style w:type="paragraph" w:styleId="Fuzeile">
    <w:name w:val="footer"/>
    <w:basedOn w:val="Kopfzeile"/>
    <w:link w:val="FuzeileZchn"/>
    <w:uiPriority w:val="80"/>
    <w:semiHidden/>
    <w:rsid w:val="00416762"/>
    <w:pPr>
      <w:tabs>
        <w:tab w:val="clear" w:pos="4536"/>
      </w:tabs>
      <w:jc w:val="left"/>
    </w:pPr>
  </w:style>
  <w:style w:type="character" w:customStyle="1" w:styleId="FuzeileZchn">
    <w:name w:val="Fußzeile Zchn"/>
    <w:basedOn w:val="Absatz-Standardschriftart"/>
    <w:link w:val="Fuzeile"/>
    <w:uiPriority w:val="80"/>
    <w:semiHidden/>
    <w:rsid w:val="0003068A"/>
    <w:rPr>
      <w:sz w:val="15"/>
    </w:rPr>
  </w:style>
  <w:style w:type="paragraph" w:customStyle="1" w:styleId="EinfAbs">
    <w:name w:val="[Einf. Abs.]"/>
    <w:basedOn w:val="Standard"/>
    <w:uiPriority w:val="99"/>
    <w:semiHidden/>
    <w:rsid w:val="00F91D37"/>
    <w:pPr>
      <w:widowControl w:val="0"/>
      <w:autoSpaceDE w:val="0"/>
      <w:autoSpaceDN w:val="0"/>
      <w:adjustRightInd w:val="0"/>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tabs>
        <w:tab w:val="num" w:pos="360"/>
      </w:tabs>
      <w:ind w:left="720" w:firstLine="0"/>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B66843"/>
    <w:pPr>
      <w:spacing w:line="240" w:lineRule="auto"/>
    </w:pPr>
    <w:tblPr>
      <w:tblBorders>
        <w:top w:val="single" w:sz="6" w:space="0" w:color="213A8F" w:themeColor="accent1"/>
        <w:bottom w:val="single" w:sz="6" w:space="0" w:color="213A8F" w:themeColor="accent1"/>
        <w:insideH w:val="single" w:sz="6" w:space="0" w:color="213A8F" w:themeColor="accent1"/>
        <w:insideV w:val="single" w:sz="6" w:space="0" w:color="213A8F" w:themeColor="accent1"/>
      </w:tblBorders>
      <w:tblCellMar>
        <w:top w:w="28" w:type="dxa"/>
        <w:left w:w="28" w:type="dxa"/>
        <w:bottom w:w="28" w:type="dxa"/>
        <w:right w:w="57" w:type="dxa"/>
      </w:tblCellMar>
    </w:tblPr>
    <w:tblStylePr w:type="firstRow">
      <w:rPr>
        <w:rFonts w:asciiTheme="majorHAnsi" w:hAnsiTheme="majorHAnsi"/>
        <w:b/>
        <w:color w:val="auto"/>
        <w:sz w:val="20"/>
      </w:rPr>
      <w:tblPr/>
      <w:tcPr>
        <w:tcBorders>
          <w:top w:val="nil"/>
          <w:left w:val="nil"/>
          <w:bottom w:val="single" w:sz="4" w:space="0" w:color="213A8F" w:themeColor="accent1"/>
          <w:right w:val="nil"/>
          <w:insideH w:val="nil"/>
          <w:insideV w:val="single" w:sz="4" w:space="0" w:color="213A8F" w:themeColor="accent1"/>
          <w:tl2br w:val="nil"/>
          <w:tr2bl w:val="nil"/>
        </w:tcBorders>
      </w:tcPr>
    </w:tblStylePr>
    <w:tblStylePr w:type="lastRow">
      <w:rPr>
        <w:rFonts w:asciiTheme="majorHAnsi" w:hAnsiTheme="majorHAnsi"/>
        <w:b w:val="0"/>
        <w:color w:val="auto"/>
        <w:sz w:val="20"/>
      </w:rPr>
    </w:tblStylePr>
    <w:tblStylePr w:type="firstCol">
      <w:rPr>
        <w:rFonts w:asciiTheme="majorHAnsi" w:hAnsiTheme="majorHAnsi"/>
        <w:b w:val="0"/>
        <w:color w:val="auto"/>
        <w:sz w:val="20"/>
      </w:rPr>
    </w:tblStylePr>
    <w:tblStylePr w:type="lastCol">
      <w:rPr>
        <w:rFonts w:asciiTheme="minorHAnsi" w:hAnsiTheme="minorHAnsi"/>
        <w:b/>
        <w:sz w:val="20"/>
      </w:rPr>
    </w:tblStylePr>
  </w:style>
  <w:style w:type="character" w:customStyle="1" w:styleId="berschrift1Zchn">
    <w:name w:val="Überschrift 1 Zchn"/>
    <w:basedOn w:val="Absatz-Standardschriftart"/>
    <w:link w:val="berschrift1"/>
    <w:uiPriority w:val="9"/>
    <w:rsid w:val="009554AF"/>
    <w:rPr>
      <w:rFonts w:asciiTheme="majorHAnsi" w:eastAsiaTheme="majorEastAsia" w:hAnsiTheme="majorHAnsi" w:cstheme="majorBidi"/>
      <w:b/>
      <w:bCs/>
      <w:color w:val="213A8F" w:themeColor="accent1"/>
      <w:sz w:val="24"/>
      <w:szCs w:val="24"/>
    </w:rPr>
  </w:style>
  <w:style w:type="character" w:customStyle="1" w:styleId="berschrift2Zchn">
    <w:name w:val="Überschrift 2 Zchn"/>
    <w:basedOn w:val="Absatz-Standardschriftart"/>
    <w:link w:val="berschrift2"/>
    <w:uiPriority w:val="9"/>
    <w:rsid w:val="009554AF"/>
    <w:rPr>
      <w:rFonts w:asciiTheme="majorHAnsi" w:eastAsiaTheme="majorEastAsia" w:hAnsiTheme="majorHAnsi" w:cstheme="majorBidi"/>
      <w:b/>
      <w:bCs/>
      <w:color w:val="213A8F" w:themeColor="accent1"/>
      <w:szCs w:val="21"/>
    </w:rPr>
  </w:style>
  <w:style w:type="paragraph" w:styleId="Titel">
    <w:name w:val="Title"/>
    <w:basedOn w:val="Standard"/>
    <w:next w:val="Standard"/>
    <w:link w:val="TitelZchn"/>
    <w:uiPriority w:val="11"/>
    <w:qFormat/>
    <w:rsid w:val="00D2006C"/>
    <w:pPr>
      <w:spacing w:after="300"/>
      <w:contextualSpacing/>
    </w:pPr>
    <w:rPr>
      <w:rFonts w:asciiTheme="majorHAnsi" w:eastAsiaTheme="majorEastAsia" w:hAnsiTheme="majorHAnsi" w:cstheme="majorBidi"/>
      <w:b/>
      <w:color w:val="213A8F" w:themeColor="accent1"/>
      <w:kern w:val="28"/>
      <w:sz w:val="32"/>
      <w:szCs w:val="52"/>
    </w:rPr>
  </w:style>
  <w:style w:type="character" w:customStyle="1" w:styleId="TitelZchn">
    <w:name w:val="Titel Zchn"/>
    <w:basedOn w:val="Absatz-Standardschriftart"/>
    <w:link w:val="Titel"/>
    <w:uiPriority w:val="11"/>
    <w:rsid w:val="00D2006C"/>
    <w:rPr>
      <w:rFonts w:asciiTheme="majorHAnsi" w:eastAsiaTheme="majorEastAsia" w:hAnsiTheme="majorHAnsi" w:cstheme="majorBidi"/>
      <w:b/>
      <w:color w:val="213A8F" w:themeColor="accent1"/>
      <w:kern w:val="28"/>
      <w:sz w:val="32"/>
      <w:szCs w:val="52"/>
    </w:rPr>
  </w:style>
  <w:style w:type="paragraph" w:customStyle="1" w:styleId="Brieftitel">
    <w:name w:val="Brieftitel"/>
    <w:basedOn w:val="Standard"/>
    <w:link w:val="BrieftitelZchn"/>
    <w:uiPriority w:val="14"/>
    <w:semiHidden/>
    <w:rsid w:val="00451B54"/>
    <w:pPr>
      <w:spacing w:after="54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2305F4"/>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554AF"/>
    <w:rPr>
      <w:rFonts w:asciiTheme="majorHAnsi" w:eastAsiaTheme="majorEastAsia" w:hAnsiTheme="majorHAnsi" w:cstheme="majorBidi"/>
      <w:b/>
      <w:color w:val="213A8F" w:themeColor="accent1"/>
      <w:szCs w:val="24"/>
    </w:rPr>
  </w:style>
  <w:style w:type="character" w:customStyle="1" w:styleId="berschrift4Zchn">
    <w:name w:val="Überschrift 4 Zchn"/>
    <w:basedOn w:val="Absatz-Standardschriftart"/>
    <w:link w:val="berschrift4"/>
    <w:uiPriority w:val="9"/>
    <w:semiHidden/>
    <w:rsid w:val="009554AF"/>
    <w:rPr>
      <w:rFonts w:asciiTheme="majorHAnsi" w:eastAsiaTheme="majorEastAsia" w:hAnsiTheme="majorHAnsi" w:cstheme="majorBidi"/>
      <w:b/>
      <w:iCs/>
      <w:color w:val="213A8F" w:themeColor="accent1"/>
      <w:lang w:val="en-US"/>
    </w:rPr>
  </w:style>
  <w:style w:type="character" w:customStyle="1" w:styleId="berschrift5Zchn">
    <w:name w:val="Überschrift 5 Zchn"/>
    <w:basedOn w:val="Absatz-Standardschriftart"/>
    <w:link w:val="berschrift5"/>
    <w:uiPriority w:val="9"/>
    <w:semiHidden/>
    <w:rsid w:val="00D651F4"/>
    <w:rPr>
      <w:rFonts w:asciiTheme="majorHAnsi" w:eastAsiaTheme="majorEastAsia" w:hAnsiTheme="majorHAnsi" w:cstheme="majorBidi"/>
      <w:sz w:val="21"/>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D951AB"/>
    <w:pPr>
      <w:numPr>
        <w:numId w:val="2"/>
      </w:numPr>
      <w:spacing w:before="120" w:after="120"/>
    </w:pPr>
  </w:style>
  <w:style w:type="paragraph" w:customStyle="1" w:styleId="Traktandum-Titel2">
    <w:name w:val="Traktandum-Titel 2"/>
    <w:basedOn w:val="Aufzhlung1"/>
    <w:next w:val="Traktandum-Text"/>
    <w:uiPriority w:val="18"/>
    <w:rsid w:val="00D2006C"/>
    <w:pPr>
      <w:numPr>
        <w:ilvl w:val="1"/>
        <w:numId w:val="4"/>
      </w:numPr>
      <w:tabs>
        <w:tab w:val="left" w:pos="7938"/>
      </w:tabs>
      <w:spacing w:before="0" w:after="0"/>
      <w:ind w:left="850" w:right="851" w:hanging="425"/>
    </w:pPr>
    <w:rPr>
      <w:b/>
    </w:rPr>
  </w:style>
  <w:style w:type="paragraph" w:customStyle="1" w:styleId="Traktandum-Titel1">
    <w:name w:val="Traktandum-Titel 1"/>
    <w:basedOn w:val="Aufzhlung1"/>
    <w:next w:val="Traktandum-Text"/>
    <w:uiPriority w:val="18"/>
    <w:rsid w:val="00D2006C"/>
    <w:pPr>
      <w:numPr>
        <w:numId w:val="4"/>
      </w:numPr>
      <w:tabs>
        <w:tab w:val="left" w:pos="7938"/>
      </w:tabs>
      <w:spacing w:before="0" w:after="0"/>
    </w:pPr>
    <w:rPr>
      <w:rFonts w:asciiTheme="majorHAnsi" w:hAnsiTheme="majorHAnsi"/>
      <w:b/>
    </w:rPr>
  </w:style>
  <w:style w:type="paragraph" w:customStyle="1" w:styleId="Anleitung">
    <w:name w:val="Anleitung"/>
    <w:basedOn w:val="Standard"/>
    <w:uiPriority w:val="98"/>
    <w:semiHidden/>
    <w:rsid w:val="00625020"/>
    <w:rPr>
      <w:vanish/>
      <w:color w:val="A6A6A6" w:themeColor="background1" w:themeShade="A6"/>
      <w:sz w:val="14"/>
      <w:szCs w:val="18"/>
    </w:rPr>
  </w:style>
  <w:style w:type="character" w:styleId="BesuchterLink">
    <w:name w:val="FollowedHyperlink"/>
    <w:basedOn w:val="Hyperlink"/>
    <w:uiPriority w:val="75"/>
    <w:semiHidden/>
    <w:rsid w:val="00371D6E"/>
    <w:rPr>
      <w:rFonts w:asciiTheme="minorHAnsi" w:hAnsiTheme="minorHAnsi" w:cstheme="minorBidi"/>
      <w:color w:val="213A8F" w:themeColor="accent1"/>
      <w:u w:val="none" w:color="213A8F" w:themeColor="accent1"/>
    </w:rPr>
  </w:style>
  <w:style w:type="paragraph" w:styleId="Untertitel">
    <w:name w:val="Subtitle"/>
    <w:basedOn w:val="Standard"/>
    <w:next w:val="Standard"/>
    <w:link w:val="UntertitelZchn"/>
    <w:uiPriority w:val="12"/>
    <w:rsid w:val="00F7524A"/>
    <w:pPr>
      <w:numPr>
        <w:ilvl w:val="1"/>
      </w:numPr>
    </w:pPr>
    <w:rPr>
      <w:rFonts w:eastAsiaTheme="minorEastAsia"/>
      <w:color w:val="000000" w:themeColor="text1"/>
      <w:sz w:val="28"/>
      <w:szCs w:val="52"/>
    </w:rPr>
  </w:style>
  <w:style w:type="character" w:customStyle="1" w:styleId="UntertitelZchn">
    <w:name w:val="Untertitel Zchn"/>
    <w:basedOn w:val="Absatz-Standardschriftart"/>
    <w:link w:val="Untertitel"/>
    <w:uiPriority w:val="12"/>
    <w:rsid w:val="00F7524A"/>
    <w:rPr>
      <w:rFonts w:eastAsiaTheme="minorEastAsia"/>
      <w:color w:val="000000" w:themeColor="text1"/>
      <w:sz w:val="28"/>
      <w:szCs w:val="52"/>
    </w:rPr>
  </w:style>
  <w:style w:type="paragraph" w:styleId="Datum">
    <w:name w:val="Date"/>
    <w:basedOn w:val="Standard"/>
    <w:next w:val="Standard"/>
    <w:link w:val="DatumZchn"/>
    <w:uiPriority w:val="15"/>
    <w:semiHidden/>
    <w:rsid w:val="00451B54"/>
    <w:pPr>
      <w:spacing w:before="340" w:after="800"/>
    </w:pPr>
  </w:style>
  <w:style w:type="character" w:customStyle="1" w:styleId="DatumZchn">
    <w:name w:val="Datum Zchn"/>
    <w:basedOn w:val="Absatz-Standardschriftart"/>
    <w:link w:val="Datum"/>
    <w:uiPriority w:val="15"/>
    <w:semiHidden/>
    <w:rsid w:val="002305F4"/>
  </w:style>
  <w:style w:type="paragraph" w:styleId="Funotentext">
    <w:name w:val="footnote text"/>
    <w:basedOn w:val="Standard"/>
    <w:link w:val="FunotentextZchn"/>
    <w:uiPriority w:val="79"/>
    <w:semiHidden/>
    <w:unhideWhenUsed/>
    <w:rsid w:val="00494FD7"/>
    <w:rPr>
      <w:sz w:val="16"/>
      <w:szCs w:val="20"/>
    </w:rPr>
  </w:style>
  <w:style w:type="character" w:customStyle="1" w:styleId="FunotentextZchn">
    <w:name w:val="Fußnotentext Zchn"/>
    <w:basedOn w:val="Absatz-Standardschriftart"/>
    <w:link w:val="Funotentext"/>
    <w:uiPriority w:val="79"/>
    <w:semiHidden/>
    <w:rsid w:val="00494FD7"/>
    <w:rPr>
      <w:sz w:val="16"/>
      <w:szCs w:val="20"/>
    </w:rPr>
  </w:style>
  <w:style w:type="character" w:styleId="Funotenzeichen">
    <w:name w:val="footnote reference"/>
    <w:basedOn w:val="Absatz-Standardschriftart"/>
    <w:uiPriority w:val="79"/>
    <w:semiHidden/>
    <w:unhideWhenUsed/>
    <w:rsid w:val="00642F26"/>
    <w:rPr>
      <w:vertAlign w:val="superscript"/>
    </w:r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3E093C"/>
    <w:pPr>
      <w:numPr>
        <w:ilvl w:val="1"/>
      </w:numPr>
    </w:pPr>
  </w:style>
  <w:style w:type="paragraph" w:customStyle="1" w:styleId="Aufzhlung3">
    <w:name w:val="Aufzählung 3"/>
    <w:basedOn w:val="Aufzhlung1"/>
    <w:uiPriority w:val="2"/>
    <w:rsid w:val="00DA4B9C"/>
    <w:pPr>
      <w:numPr>
        <w:ilvl w:val="2"/>
      </w:numPr>
      <w:ind w:left="794" w:hanging="227"/>
    </w:pPr>
  </w:style>
  <w:style w:type="paragraph" w:styleId="Beschriftung">
    <w:name w:val="caption"/>
    <w:basedOn w:val="Standard"/>
    <w:next w:val="Standard"/>
    <w:uiPriority w:val="35"/>
    <w:rsid w:val="00FC1344"/>
    <w:pPr>
      <w:spacing w:before="60" w:after="270"/>
    </w:pPr>
    <w:rPr>
      <w:iCs/>
      <w:sz w:val="16"/>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8"/>
      </w:numPr>
    </w:pPr>
  </w:style>
  <w:style w:type="paragraph" w:customStyle="1" w:styleId="berschrift2nummeriert">
    <w:name w:val="Überschrift 2 nummeriert"/>
    <w:basedOn w:val="berschrift2"/>
    <w:next w:val="Standard"/>
    <w:uiPriority w:val="10"/>
    <w:qFormat/>
    <w:rsid w:val="00F32B93"/>
    <w:pPr>
      <w:numPr>
        <w:ilvl w:val="1"/>
        <w:numId w:val="8"/>
      </w:numPr>
    </w:pPr>
  </w:style>
  <w:style w:type="paragraph" w:customStyle="1" w:styleId="berschrift3nummeriert">
    <w:name w:val="Überschrift 3 nummeriert"/>
    <w:basedOn w:val="berschrift3"/>
    <w:next w:val="Standard"/>
    <w:uiPriority w:val="10"/>
    <w:qFormat/>
    <w:rsid w:val="009554AF"/>
    <w:pPr>
      <w:numPr>
        <w:ilvl w:val="2"/>
        <w:numId w:val="8"/>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8"/>
      </w:numPr>
      <w:tabs>
        <w:tab w:val="left" w:pos="1134"/>
      </w:tabs>
    </w:pPr>
  </w:style>
  <w:style w:type="paragraph" w:styleId="Verzeichnis1">
    <w:name w:val="toc 1"/>
    <w:basedOn w:val="Standard"/>
    <w:next w:val="Standard"/>
    <w:autoRedefine/>
    <w:uiPriority w:val="39"/>
    <w:semiHidden/>
    <w:rsid w:val="00C670B6"/>
    <w:pPr>
      <w:tabs>
        <w:tab w:val="right" w:leader="dot" w:pos="8364"/>
      </w:tabs>
      <w:spacing w:before="120"/>
      <w:ind w:left="567" w:hanging="567"/>
    </w:pPr>
    <w:rPr>
      <w:b/>
      <w:noProof/>
    </w:rPr>
  </w:style>
  <w:style w:type="paragraph" w:styleId="Verzeichnis2">
    <w:name w:val="toc 2"/>
    <w:basedOn w:val="Standard"/>
    <w:next w:val="Standard"/>
    <w:autoRedefine/>
    <w:uiPriority w:val="39"/>
    <w:semiHidden/>
    <w:rsid w:val="00C670B6"/>
    <w:pPr>
      <w:tabs>
        <w:tab w:val="right" w:leader="dot" w:pos="8364"/>
      </w:tabs>
      <w:ind w:left="1134" w:hanging="567"/>
    </w:pPr>
  </w:style>
  <w:style w:type="paragraph" w:styleId="Verzeichnis3">
    <w:name w:val="toc 3"/>
    <w:basedOn w:val="Standard"/>
    <w:next w:val="Standard"/>
    <w:autoRedefine/>
    <w:uiPriority w:val="39"/>
    <w:semiHidden/>
    <w:rsid w:val="002949B4"/>
    <w:pPr>
      <w:tabs>
        <w:tab w:val="right" w:leader="dot" w:pos="9637"/>
      </w:tabs>
      <w:ind w:left="1701" w:hanging="567"/>
    </w:pPr>
  </w:style>
  <w:style w:type="paragraph" w:styleId="StandardWeb">
    <w:name w:val="Normal (Web)"/>
    <w:basedOn w:val="Standard"/>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7C4A89"/>
    <w:pPr>
      <w:pBdr>
        <w:bottom w:val="single" w:sz="2" w:space="0" w:color="auto"/>
      </w:pBdr>
      <w:tabs>
        <w:tab w:val="right" w:pos="567"/>
        <w:tab w:val="right" w:pos="851"/>
        <w:tab w:val="right" w:pos="4019"/>
      </w:tabs>
    </w:pPr>
    <w:rPr>
      <w:sz w:val="12"/>
    </w:rPr>
  </w:style>
  <w:style w:type="paragraph" w:customStyle="1" w:styleId="Nummerierung1">
    <w:name w:val="Nummerierung 1"/>
    <w:basedOn w:val="Standard"/>
    <w:uiPriority w:val="3"/>
    <w:qFormat/>
    <w:rsid w:val="0027100A"/>
    <w:pPr>
      <w:numPr>
        <w:ilvl w:val="5"/>
        <w:numId w:val="3"/>
      </w:numPr>
      <w:contextualSpacing/>
    </w:pPr>
  </w:style>
  <w:style w:type="paragraph" w:customStyle="1" w:styleId="Nummerierung2">
    <w:name w:val="Nummerierung 2"/>
    <w:basedOn w:val="Nummerierung1"/>
    <w:uiPriority w:val="3"/>
    <w:qFormat/>
    <w:rsid w:val="00B72F7A"/>
    <w:pPr>
      <w:numPr>
        <w:ilvl w:val="6"/>
      </w:numPr>
    </w:pPr>
  </w:style>
  <w:style w:type="character" w:styleId="Seitenzahl">
    <w:name w:val="page number"/>
    <w:basedOn w:val="FuzeileZchn"/>
    <w:uiPriority w:val="99"/>
    <w:semiHidden/>
    <w:rsid w:val="00983ABF"/>
    <w:rPr>
      <w:rFonts w:asciiTheme="minorHAnsi" w:hAnsiTheme="minorHAnsi"/>
      <w:sz w:val="15"/>
    </w:rPr>
  </w:style>
  <w:style w:type="paragraph" w:customStyle="1" w:styleId="Kostentrger">
    <w:name w:val="Kostenträger"/>
    <w:basedOn w:val="Standard"/>
    <w:next w:val="Standard"/>
    <w:uiPriority w:val="79"/>
    <w:semiHidden/>
    <w:rsid w:val="00B611C3"/>
    <w:pPr>
      <w:spacing w:after="720"/>
    </w:pPr>
    <w:rPr>
      <w:sz w:val="14"/>
      <w:szCs w:val="14"/>
    </w:rPr>
  </w:style>
  <w:style w:type="character" w:styleId="Platzhaltertext">
    <w:name w:val="Placeholder Text"/>
    <w:basedOn w:val="Absatz-Standardschriftart"/>
    <w:uiPriority w:val="79"/>
    <w:semiHidden/>
    <w:rsid w:val="004E2A7E"/>
    <w:rPr>
      <w:rFonts w:asciiTheme="minorHAnsi" w:hAnsiTheme="minorHAnsi"/>
      <w:vanish w:val="0"/>
      <w:color w:val="808080" w:themeColor="background2"/>
    </w:rPr>
  </w:style>
  <w:style w:type="paragraph" w:customStyle="1" w:styleId="PlatzhaltervorEmpfnger">
    <w:name w:val="Platzhalter vor Empfänger"/>
    <w:basedOn w:val="Standard"/>
    <w:next w:val="Standard"/>
    <w:uiPriority w:val="79"/>
    <w:semiHidden/>
    <w:qFormat/>
    <w:rsid w:val="004E2A7E"/>
    <w:pPr>
      <w:spacing w:after="680"/>
    </w:pPr>
    <w:rPr>
      <w:noProof/>
      <w:color w:val="808080" w:themeColor="background2"/>
    </w:rPr>
  </w:style>
  <w:style w:type="paragraph" w:customStyle="1" w:styleId="Beschluss">
    <w:name w:val="Beschluss"/>
    <w:basedOn w:val="Standard"/>
    <w:next w:val="Traktandum-Text"/>
    <w:uiPriority w:val="19"/>
    <w:semiHidden/>
    <w:qFormat/>
    <w:rsid w:val="00D651F4"/>
    <w:pPr>
      <w:ind w:left="426"/>
    </w:pPr>
    <w:rPr>
      <w:b/>
      <w:u w:val="single" w:color="213A8F" w:themeColor="accent1"/>
    </w:rPr>
  </w:style>
  <w:style w:type="paragraph" w:customStyle="1" w:styleId="Traktandum-Text">
    <w:name w:val="Traktandum-Text"/>
    <w:basedOn w:val="Standard"/>
    <w:uiPriority w:val="19"/>
    <w:qFormat/>
    <w:rsid w:val="00D1009A"/>
    <w:pPr>
      <w:ind w:left="425"/>
    </w:pPr>
  </w:style>
  <w:style w:type="character" w:customStyle="1" w:styleId="NichtaufgelsteErwhnung1">
    <w:name w:val="Nicht aufgelöste Erwähnung1"/>
    <w:basedOn w:val="Absatz-Standardschriftart"/>
    <w:uiPriority w:val="99"/>
    <w:semiHidden/>
    <w:unhideWhenUsed/>
    <w:rsid w:val="00160BB3"/>
    <w:rPr>
      <w:color w:val="808080"/>
      <w:shd w:val="clear" w:color="auto" w:fill="E6E6E6"/>
    </w:rPr>
  </w:style>
  <w:style w:type="paragraph" w:customStyle="1" w:styleId="Titelseiten-Titel">
    <w:name w:val="Titelseiten-Titel"/>
    <w:basedOn w:val="Titel"/>
    <w:next w:val="Standard"/>
    <w:uiPriority w:val="11"/>
    <w:semiHidden/>
    <w:qFormat/>
    <w:rsid w:val="009A4DCE"/>
    <w:pPr>
      <w:spacing w:after="0"/>
    </w:pPr>
    <w:rPr>
      <w:sz w:val="72"/>
      <w:szCs w:val="72"/>
    </w:rPr>
  </w:style>
  <w:style w:type="paragraph" w:styleId="Verzeichnis4">
    <w:name w:val="toc 4"/>
    <w:basedOn w:val="Standard"/>
    <w:next w:val="Standard"/>
    <w:autoRedefine/>
    <w:uiPriority w:val="39"/>
    <w:semiHidden/>
    <w:rsid w:val="00696E29"/>
    <w:pPr>
      <w:spacing w:after="100" w:line="259" w:lineRule="auto"/>
      <w:ind w:left="660"/>
    </w:pPr>
    <w:rPr>
      <w:rFonts w:eastAsiaTheme="minorEastAsia"/>
      <w:sz w:val="22"/>
      <w:lang w:eastAsia="de-CH"/>
    </w:rPr>
  </w:style>
  <w:style w:type="paragraph" w:styleId="Verzeichnis5">
    <w:name w:val="toc 5"/>
    <w:basedOn w:val="Standard"/>
    <w:next w:val="Standard"/>
    <w:autoRedefine/>
    <w:uiPriority w:val="39"/>
    <w:semiHidden/>
    <w:rsid w:val="00696E29"/>
    <w:pPr>
      <w:spacing w:after="100" w:line="259" w:lineRule="auto"/>
      <w:ind w:left="880"/>
    </w:pPr>
    <w:rPr>
      <w:rFonts w:eastAsiaTheme="minorEastAsia"/>
      <w:sz w:val="22"/>
      <w:lang w:eastAsia="de-CH"/>
    </w:rPr>
  </w:style>
  <w:style w:type="paragraph" w:styleId="Verzeichnis6">
    <w:name w:val="toc 6"/>
    <w:basedOn w:val="Standard"/>
    <w:next w:val="Standard"/>
    <w:autoRedefine/>
    <w:uiPriority w:val="39"/>
    <w:semiHidden/>
    <w:rsid w:val="00696E29"/>
    <w:pPr>
      <w:spacing w:after="100" w:line="259" w:lineRule="auto"/>
      <w:ind w:left="1100"/>
    </w:pPr>
    <w:rPr>
      <w:rFonts w:eastAsiaTheme="minorEastAsia"/>
      <w:sz w:val="22"/>
      <w:lang w:eastAsia="de-CH"/>
    </w:rPr>
  </w:style>
  <w:style w:type="paragraph" w:styleId="Verzeichnis7">
    <w:name w:val="toc 7"/>
    <w:basedOn w:val="Standard"/>
    <w:next w:val="Standard"/>
    <w:autoRedefine/>
    <w:uiPriority w:val="39"/>
    <w:semiHidden/>
    <w:rsid w:val="00696E29"/>
    <w:pPr>
      <w:spacing w:after="100" w:line="259" w:lineRule="auto"/>
      <w:ind w:left="1320"/>
    </w:pPr>
    <w:rPr>
      <w:rFonts w:eastAsiaTheme="minorEastAsia"/>
      <w:sz w:val="22"/>
      <w:lang w:eastAsia="de-CH"/>
    </w:rPr>
  </w:style>
  <w:style w:type="paragraph" w:styleId="Verzeichnis8">
    <w:name w:val="toc 8"/>
    <w:basedOn w:val="Standard"/>
    <w:next w:val="Standard"/>
    <w:autoRedefine/>
    <w:uiPriority w:val="39"/>
    <w:semiHidden/>
    <w:rsid w:val="00696E29"/>
    <w:pPr>
      <w:spacing w:after="100" w:line="259" w:lineRule="auto"/>
      <w:ind w:left="1540"/>
    </w:pPr>
    <w:rPr>
      <w:rFonts w:eastAsiaTheme="minorEastAsia"/>
      <w:sz w:val="22"/>
      <w:lang w:eastAsia="de-CH"/>
    </w:rPr>
  </w:style>
  <w:style w:type="paragraph" w:styleId="Verzeichnis9">
    <w:name w:val="toc 9"/>
    <w:basedOn w:val="Standard"/>
    <w:next w:val="Standard"/>
    <w:autoRedefine/>
    <w:uiPriority w:val="39"/>
    <w:semiHidden/>
    <w:rsid w:val="00696E29"/>
    <w:pPr>
      <w:spacing w:after="100" w:line="259" w:lineRule="auto"/>
      <w:ind w:left="1760"/>
    </w:pPr>
    <w:rPr>
      <w:rFonts w:eastAsiaTheme="minorEastAsia"/>
      <w:sz w:val="22"/>
      <w:lang w:eastAsia="de-CH"/>
    </w:rPr>
  </w:style>
  <w:style w:type="character" w:styleId="NichtaufgelsteErwhnung">
    <w:name w:val="Unresolved Mention"/>
    <w:basedOn w:val="Absatz-Standardschriftart"/>
    <w:uiPriority w:val="99"/>
    <w:semiHidden/>
    <w:unhideWhenUsed/>
    <w:rsid w:val="00696E29"/>
    <w:rPr>
      <w:color w:val="605E5C"/>
      <w:shd w:val="clear" w:color="auto" w:fill="E1DFDD"/>
    </w:rPr>
  </w:style>
  <w:style w:type="paragraph" w:customStyle="1" w:styleId="PPB">
    <w:name w:val="P.P.  B"/>
    <w:uiPriority w:val="99"/>
    <w:semiHidden/>
    <w:rsid w:val="006C7E1B"/>
    <w:pPr>
      <w:pBdr>
        <w:bottom w:val="single" w:sz="2" w:space="0" w:color="auto"/>
      </w:pBdr>
      <w:tabs>
        <w:tab w:val="left" w:pos="1152"/>
        <w:tab w:val="right" w:pos="4019"/>
      </w:tabs>
      <w:spacing w:line="240" w:lineRule="auto"/>
    </w:pPr>
    <w:rPr>
      <w:sz w:val="12"/>
    </w:rPr>
  </w:style>
  <w:style w:type="paragraph" w:customStyle="1" w:styleId="Dokumentbezeichnung">
    <w:name w:val="Dokumentbezeichnung"/>
    <w:basedOn w:val="berschrift1"/>
    <w:next w:val="Standard"/>
    <w:uiPriority w:val="98"/>
    <w:semiHidden/>
    <w:rsid w:val="00565B2C"/>
    <w:pPr>
      <w:pageBreakBefore/>
      <w:numPr>
        <w:numId w:val="5"/>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line="240" w:lineRule="atLeast"/>
      <w:ind w:right="125"/>
    </w:pPr>
    <w:rPr>
      <w:bCs w:val="0"/>
      <w:color w:val="FFFFFF" w:themeColor="background1"/>
      <w:spacing w:val="6"/>
      <w:sz w:val="40"/>
      <w:szCs w:val="52"/>
    </w:rPr>
  </w:style>
  <w:style w:type="paragraph" w:customStyle="1" w:styleId="Nummerierungabc">
    <w:name w:val="Nummerierung abc"/>
    <w:basedOn w:val="Listenabsatz"/>
    <w:uiPriority w:val="4"/>
    <w:qFormat/>
    <w:rsid w:val="002B40DD"/>
    <w:pPr>
      <w:numPr>
        <w:ilvl w:val="8"/>
        <w:numId w:val="8"/>
      </w:numPr>
      <w:spacing w:line="240" w:lineRule="atLeast"/>
    </w:pPr>
  </w:style>
  <w:style w:type="paragraph" w:customStyle="1" w:styleId="Nummerierung3">
    <w:name w:val="Nummerierung 3"/>
    <w:basedOn w:val="Nummerierung2"/>
    <w:uiPriority w:val="3"/>
    <w:qFormat/>
    <w:rsid w:val="002B40DD"/>
    <w:pPr>
      <w:numPr>
        <w:ilvl w:val="7"/>
      </w:numPr>
      <w:spacing w:line="240" w:lineRule="atLeast"/>
      <w:contextualSpacing w:val="0"/>
    </w:pPr>
  </w:style>
  <w:style w:type="paragraph" w:customStyle="1" w:styleId="berschrift5nummeriert">
    <w:name w:val="Überschrift 5 nummeriert"/>
    <w:basedOn w:val="berschrift5"/>
    <w:next w:val="Standard"/>
    <w:uiPriority w:val="10"/>
    <w:semiHidden/>
    <w:qFormat/>
    <w:rsid w:val="002B40DD"/>
    <w:pPr>
      <w:spacing w:line="240" w:lineRule="atLeast"/>
      <w:ind w:left="1134" w:hanging="1134"/>
    </w:pPr>
  </w:style>
  <w:style w:type="paragraph" w:customStyle="1" w:styleId="ErstelltdurchVorlagenbauerchfrPhysioswiss">
    <w:name w:val="Erstellt durch Vorlagenbauer.ch für Physioswiss"/>
    <w:basedOn w:val="Standard"/>
    <w:next w:val="Standard"/>
    <w:semiHidden/>
    <w:rsid w:val="00A03F4C"/>
    <w:pPr>
      <w:shd w:val="clear" w:color="auto" w:fill="FFFFFF" w:themeFill="background1"/>
      <w:spacing w:line="240" w:lineRule="atLeast"/>
    </w:pPr>
  </w:style>
  <w:style w:type="table" w:customStyle="1" w:styleId="OhneRahmen">
    <w:name w:val="Ohne Rahmen"/>
    <w:basedOn w:val="NormaleTabelle"/>
    <w:uiPriority w:val="99"/>
    <w:rsid w:val="00B66843"/>
    <w:pPr>
      <w:spacing w:line="240" w:lineRule="auto"/>
    </w:pPr>
    <w:tblPr>
      <w:tblCellMar>
        <w:left w:w="0" w:type="dxa"/>
        <w:right w:w="28" w:type="dxa"/>
      </w:tblCellMar>
    </w:tblPr>
    <w:tblStylePr w:type="firstRow">
      <w:rPr>
        <w:rFonts w:asciiTheme="majorHAnsi" w:hAnsiTheme="majorHAnsi"/>
        <w:b/>
        <w:color w:val="auto"/>
        <w:sz w:val="20"/>
      </w:rPr>
      <w:tblPr/>
      <w:tcPr>
        <w:tcBorders>
          <w:insideH w:val="single" w:sz="4" w:space="0" w:color="auto"/>
          <w:insideV w:val="nil"/>
        </w:tcBorders>
      </w:tcPr>
    </w:tblStylePr>
    <w:tblStylePr w:type="lastRow">
      <w:rPr>
        <w:rFonts w:asciiTheme="minorHAnsi" w:hAnsiTheme="minorHAnsi"/>
        <w:b w:val="0"/>
        <w:sz w:val="20"/>
      </w:rPr>
    </w:tblStylePr>
    <w:tblStylePr w:type="firstCol">
      <w:rPr>
        <w:rFonts w:asciiTheme="minorHAnsi" w:hAnsiTheme="minorHAnsi"/>
        <w:b w:val="0"/>
        <w:sz w:val="20"/>
      </w:rPr>
    </w:tblStylePr>
    <w:tblStylePr w:type="lastCol">
      <w:rPr>
        <w:rFonts w:asciiTheme="minorHAnsi" w:hAnsiTheme="minorHAnsi"/>
        <w:b/>
        <w:sz w:val="20"/>
      </w:rPr>
    </w:tblStylePr>
  </w:style>
  <w:style w:type="paragraph" w:customStyle="1" w:styleId="Verband-Adresse">
    <w:name w:val="Verband-Adresse"/>
    <w:basedOn w:val="Standard"/>
    <w:uiPriority w:val="80"/>
    <w:semiHidden/>
    <w:qFormat/>
    <w:rsid w:val="00F86421"/>
    <w:pPr>
      <w:spacing w:line="220" w:lineRule="atLeast"/>
    </w:pPr>
    <w:rPr>
      <w:color w:val="213A8F" w:themeColor="accent1"/>
      <w:sz w:val="16"/>
      <w:szCs w:val="16"/>
    </w:rPr>
  </w:style>
  <w:style w:type="table" w:customStyle="1" w:styleId="Physioswiss1">
    <w:name w:val="Physioswiss 1"/>
    <w:basedOn w:val="NormaleTabelle"/>
    <w:uiPriority w:val="99"/>
    <w:rsid w:val="00B66843"/>
    <w:pPr>
      <w:spacing w:line="240" w:lineRule="auto"/>
    </w:pPr>
    <w:tblPr>
      <w:tblBorders>
        <w:bottom w:val="single" w:sz="4" w:space="0" w:color="213A8F" w:themeColor="accent1"/>
        <w:insideH w:val="single" w:sz="4" w:space="0" w:color="213A8F" w:themeColor="accent1"/>
        <w:insideV w:val="single" w:sz="4" w:space="0" w:color="213A8F" w:themeColor="accent1"/>
      </w:tblBorders>
      <w:tblCellMar>
        <w:top w:w="28" w:type="dxa"/>
        <w:left w:w="28" w:type="dxa"/>
        <w:bottom w:w="28" w:type="dxa"/>
        <w:right w:w="57" w:type="dxa"/>
      </w:tblCellMar>
    </w:tblPr>
    <w:tblStylePr w:type="firstRow">
      <w:rPr>
        <w:rFonts w:asciiTheme="minorHAnsi" w:hAnsiTheme="minorHAnsi"/>
        <w:b/>
        <w:color w:val="auto"/>
        <w:sz w:val="20"/>
      </w:rPr>
    </w:tblStylePr>
    <w:tblStylePr w:type="lastRow">
      <w:rPr>
        <w:rFonts w:asciiTheme="minorHAnsi" w:hAnsiTheme="minorHAnsi"/>
        <w:b w:val="0"/>
        <w:sz w:val="20"/>
      </w:rPr>
    </w:tblStylePr>
    <w:tblStylePr w:type="firstCol">
      <w:rPr>
        <w:rFonts w:asciiTheme="minorHAnsi" w:hAnsiTheme="minorHAnsi"/>
        <w:b w:val="0"/>
        <w:sz w:val="20"/>
      </w:rPr>
    </w:tblStylePr>
    <w:tblStylePr w:type="lastCol">
      <w:rPr>
        <w:rFonts w:asciiTheme="minorHAnsi" w:hAnsiTheme="minorHAnsi"/>
        <w:b/>
        <w:sz w:val="20"/>
      </w:rPr>
    </w:tblStylePr>
  </w:style>
  <w:style w:type="table" w:customStyle="1" w:styleId="Physioswiss2">
    <w:name w:val="Physioswiss 2"/>
    <w:basedOn w:val="NormaleTabelle"/>
    <w:uiPriority w:val="99"/>
    <w:rsid w:val="006D2ACA"/>
    <w:pPr>
      <w:spacing w:line="240" w:lineRule="auto"/>
    </w:p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28" w:type="dxa"/>
        <w:bottom w:w="57" w:type="dxa"/>
        <w:right w:w="57" w:type="dxa"/>
      </w:tblCellMar>
    </w:tblPr>
    <w:tblStylePr w:type="firstRow">
      <w:rPr>
        <w:rFonts w:asciiTheme="minorHAnsi" w:hAnsiTheme="minorHAnsi"/>
        <w:b/>
        <w:color w:val="213A8F" w:themeColor="accent1"/>
      </w:rPr>
      <w:tblPr/>
      <w:tcPr>
        <w:tcBorders>
          <w:top w:val="nil"/>
          <w:left w:val="nil"/>
          <w:bottom w:val="single" w:sz="4" w:space="0" w:color="BFBFBF" w:themeColor="background1" w:themeShade="BF"/>
          <w:right w:val="nil"/>
          <w:insideH w:val="nil"/>
          <w:insideV w:val="single" w:sz="4" w:space="0" w:color="BFBFBF" w:themeColor="background1" w:themeShade="BF"/>
          <w:tl2br w:val="nil"/>
          <w:tr2bl w:val="nil"/>
        </w:tcBorders>
        <w:shd w:val="clear" w:color="auto" w:fill="FBBC43" w:themeFill="accent2"/>
      </w:tcPr>
    </w:tblStylePr>
    <w:tblStylePr w:type="lastRow">
      <w:rPr>
        <w:rFonts w:asciiTheme="minorHAnsi" w:hAnsiTheme="minorHAnsi"/>
        <w:b w:val="0"/>
      </w:rPr>
    </w:tblStylePr>
    <w:tblStylePr w:type="firstCol">
      <w:rPr>
        <w:rFonts w:asciiTheme="minorHAnsi" w:hAnsiTheme="minorHAnsi"/>
        <w:b w:val="0"/>
      </w:rPr>
    </w:tblStylePr>
    <w:tblStylePr w:type="lastCol">
      <w:rPr>
        <w:rFonts w:asciiTheme="minorHAnsi" w:hAnsiTheme="minorHAnsi"/>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83256580">
      <w:bodyDiv w:val="1"/>
      <w:marLeft w:val="0"/>
      <w:marRight w:val="0"/>
      <w:marTop w:val="0"/>
      <w:marBottom w:val="0"/>
      <w:divBdr>
        <w:top w:val="none" w:sz="0" w:space="0" w:color="auto"/>
        <w:left w:val="none" w:sz="0" w:space="0" w:color="auto"/>
        <w:bottom w:val="none" w:sz="0" w:space="0" w:color="auto"/>
        <w:right w:val="none" w:sz="0" w:space="0" w:color="auto"/>
      </w:divBdr>
      <w:divsChild>
        <w:div w:id="878974322">
          <w:marLeft w:val="144"/>
          <w:marRight w:val="0"/>
          <w:marTop w:val="40"/>
          <w:marBottom w:val="0"/>
          <w:divBdr>
            <w:top w:val="none" w:sz="0" w:space="0" w:color="auto"/>
            <w:left w:val="none" w:sz="0" w:space="0" w:color="auto"/>
            <w:bottom w:val="none" w:sz="0" w:space="0" w:color="auto"/>
            <w:right w:val="none" w:sz="0" w:space="0" w:color="auto"/>
          </w:divBdr>
        </w:div>
        <w:div w:id="1297373150">
          <w:marLeft w:val="144"/>
          <w:marRight w:val="0"/>
          <w:marTop w:val="40"/>
          <w:marBottom w:val="0"/>
          <w:divBdr>
            <w:top w:val="none" w:sz="0" w:space="0" w:color="auto"/>
            <w:left w:val="none" w:sz="0" w:space="0" w:color="auto"/>
            <w:bottom w:val="none" w:sz="0" w:space="0" w:color="auto"/>
            <w:right w:val="none" w:sz="0" w:space="0" w:color="auto"/>
          </w:divBdr>
        </w:div>
        <w:div w:id="1241254290">
          <w:marLeft w:val="144"/>
          <w:marRight w:val="0"/>
          <w:marTop w:val="40"/>
          <w:marBottom w:val="0"/>
          <w:divBdr>
            <w:top w:val="none" w:sz="0" w:space="0" w:color="auto"/>
            <w:left w:val="none" w:sz="0" w:space="0" w:color="auto"/>
            <w:bottom w:val="none" w:sz="0" w:space="0" w:color="auto"/>
            <w:right w:val="none" w:sz="0" w:space="0" w:color="auto"/>
          </w:divBdr>
        </w:div>
        <w:div w:id="947615038">
          <w:marLeft w:val="144"/>
          <w:marRight w:val="0"/>
          <w:marTop w:val="40"/>
          <w:marBottom w:val="0"/>
          <w:divBdr>
            <w:top w:val="none" w:sz="0" w:space="0" w:color="auto"/>
            <w:left w:val="none" w:sz="0" w:space="0" w:color="auto"/>
            <w:bottom w:val="none" w:sz="0" w:space="0" w:color="auto"/>
            <w:right w:val="none" w:sz="0" w:space="0" w:color="auto"/>
          </w:divBdr>
        </w:div>
        <w:div w:id="1203251022">
          <w:marLeft w:val="144"/>
          <w:marRight w:val="0"/>
          <w:marTop w:val="40"/>
          <w:marBottom w:val="0"/>
          <w:divBdr>
            <w:top w:val="none" w:sz="0" w:space="0" w:color="auto"/>
            <w:left w:val="none" w:sz="0" w:space="0" w:color="auto"/>
            <w:bottom w:val="none" w:sz="0" w:space="0" w:color="auto"/>
            <w:right w:val="none" w:sz="0" w:space="0" w:color="auto"/>
          </w:divBdr>
        </w:div>
        <w:div w:id="445931253">
          <w:marLeft w:val="144"/>
          <w:marRight w:val="0"/>
          <w:marTop w:val="40"/>
          <w:marBottom w:val="0"/>
          <w:divBdr>
            <w:top w:val="none" w:sz="0" w:space="0" w:color="auto"/>
            <w:left w:val="none" w:sz="0" w:space="0" w:color="auto"/>
            <w:bottom w:val="none" w:sz="0" w:space="0" w:color="auto"/>
            <w:right w:val="none" w:sz="0" w:space="0" w:color="auto"/>
          </w:divBdr>
        </w:div>
        <w:div w:id="1183207748">
          <w:marLeft w:val="144"/>
          <w:marRight w:val="0"/>
          <w:marTop w:val="40"/>
          <w:marBottom w:val="0"/>
          <w:divBdr>
            <w:top w:val="none" w:sz="0" w:space="0" w:color="auto"/>
            <w:left w:val="none" w:sz="0" w:space="0" w:color="auto"/>
            <w:bottom w:val="none" w:sz="0" w:space="0" w:color="auto"/>
            <w:right w:val="none" w:sz="0" w:space="0" w:color="auto"/>
          </w:divBdr>
        </w:div>
        <w:div w:id="1433433221">
          <w:marLeft w:val="144"/>
          <w:marRight w:val="0"/>
          <w:marTop w:val="40"/>
          <w:marBottom w:val="0"/>
          <w:divBdr>
            <w:top w:val="none" w:sz="0" w:space="0" w:color="auto"/>
            <w:left w:val="none" w:sz="0" w:space="0" w:color="auto"/>
            <w:bottom w:val="none" w:sz="0" w:space="0" w:color="auto"/>
            <w:right w:val="none" w:sz="0" w:space="0" w:color="auto"/>
          </w:divBdr>
        </w:div>
        <w:div w:id="1108819659">
          <w:marLeft w:val="144"/>
          <w:marRight w:val="0"/>
          <w:marTop w:val="40"/>
          <w:marBottom w:val="0"/>
          <w:divBdr>
            <w:top w:val="none" w:sz="0" w:space="0" w:color="auto"/>
            <w:left w:val="none" w:sz="0" w:space="0" w:color="auto"/>
            <w:bottom w:val="none" w:sz="0" w:space="0" w:color="auto"/>
            <w:right w:val="none" w:sz="0" w:space="0" w:color="auto"/>
          </w:divBdr>
        </w:div>
        <w:div w:id="1680816429">
          <w:marLeft w:val="144"/>
          <w:marRight w:val="0"/>
          <w:marTop w:val="40"/>
          <w:marBottom w:val="0"/>
          <w:divBdr>
            <w:top w:val="none" w:sz="0" w:space="0" w:color="auto"/>
            <w:left w:val="none" w:sz="0" w:space="0" w:color="auto"/>
            <w:bottom w:val="none" w:sz="0" w:space="0" w:color="auto"/>
            <w:right w:val="none" w:sz="0" w:space="0" w:color="auto"/>
          </w:divBdr>
        </w:div>
        <w:div w:id="1534074388">
          <w:marLeft w:val="144"/>
          <w:marRight w:val="0"/>
          <w:marTop w:val="40"/>
          <w:marBottom w:val="0"/>
          <w:divBdr>
            <w:top w:val="none" w:sz="0" w:space="0" w:color="auto"/>
            <w:left w:val="none" w:sz="0" w:space="0" w:color="auto"/>
            <w:bottom w:val="none" w:sz="0" w:space="0" w:color="auto"/>
            <w:right w:val="none" w:sz="0" w:space="0" w:color="auto"/>
          </w:divBdr>
        </w:div>
        <w:div w:id="1034423811">
          <w:marLeft w:val="144"/>
          <w:marRight w:val="0"/>
          <w:marTop w:val="40"/>
          <w:marBottom w:val="0"/>
          <w:divBdr>
            <w:top w:val="none" w:sz="0" w:space="0" w:color="auto"/>
            <w:left w:val="none" w:sz="0" w:space="0" w:color="auto"/>
            <w:bottom w:val="none" w:sz="0" w:space="0" w:color="auto"/>
            <w:right w:val="none" w:sz="0" w:space="0" w:color="auto"/>
          </w:divBdr>
        </w:div>
        <w:div w:id="151601066">
          <w:marLeft w:val="144"/>
          <w:marRight w:val="0"/>
          <w:marTop w:val="40"/>
          <w:marBottom w:val="0"/>
          <w:divBdr>
            <w:top w:val="none" w:sz="0" w:space="0" w:color="auto"/>
            <w:left w:val="none" w:sz="0" w:space="0" w:color="auto"/>
            <w:bottom w:val="none" w:sz="0" w:space="0" w:color="auto"/>
            <w:right w:val="none" w:sz="0" w:space="0" w:color="auto"/>
          </w:divBdr>
        </w:div>
        <w:div w:id="639042262">
          <w:marLeft w:val="144"/>
          <w:marRight w:val="0"/>
          <w:marTop w:val="40"/>
          <w:marBottom w:val="0"/>
          <w:divBdr>
            <w:top w:val="none" w:sz="0" w:space="0" w:color="auto"/>
            <w:left w:val="none" w:sz="0" w:space="0" w:color="auto"/>
            <w:bottom w:val="none" w:sz="0" w:space="0" w:color="auto"/>
            <w:right w:val="none" w:sz="0" w:space="0" w:color="auto"/>
          </w:divBdr>
        </w:div>
        <w:div w:id="1123884505">
          <w:marLeft w:val="144"/>
          <w:marRight w:val="0"/>
          <w:marTop w:val="40"/>
          <w:marBottom w:val="0"/>
          <w:divBdr>
            <w:top w:val="none" w:sz="0" w:space="0" w:color="auto"/>
            <w:left w:val="none" w:sz="0" w:space="0" w:color="auto"/>
            <w:bottom w:val="none" w:sz="0" w:space="0" w:color="auto"/>
            <w:right w:val="none" w:sz="0" w:space="0" w:color="auto"/>
          </w:divBdr>
        </w:div>
        <w:div w:id="1531412261">
          <w:marLeft w:val="144"/>
          <w:marRight w:val="0"/>
          <w:marTop w:val="40"/>
          <w:marBottom w:val="0"/>
          <w:divBdr>
            <w:top w:val="none" w:sz="0" w:space="0" w:color="auto"/>
            <w:left w:val="none" w:sz="0" w:space="0" w:color="auto"/>
            <w:bottom w:val="none" w:sz="0" w:space="0" w:color="auto"/>
            <w:right w:val="none" w:sz="0" w:space="0" w:color="auto"/>
          </w:divBdr>
        </w:div>
        <w:div w:id="599334166">
          <w:marLeft w:val="144"/>
          <w:marRight w:val="0"/>
          <w:marTop w:val="40"/>
          <w:marBottom w:val="0"/>
          <w:divBdr>
            <w:top w:val="none" w:sz="0" w:space="0" w:color="auto"/>
            <w:left w:val="none" w:sz="0" w:space="0" w:color="auto"/>
            <w:bottom w:val="none" w:sz="0" w:space="0" w:color="auto"/>
            <w:right w:val="none" w:sz="0" w:space="0" w:color="auto"/>
          </w:divBdr>
        </w:div>
        <w:div w:id="115805242">
          <w:marLeft w:val="144"/>
          <w:marRight w:val="0"/>
          <w:marTop w:val="40"/>
          <w:marBottom w:val="0"/>
          <w:divBdr>
            <w:top w:val="none" w:sz="0" w:space="0" w:color="auto"/>
            <w:left w:val="none" w:sz="0" w:space="0" w:color="auto"/>
            <w:bottom w:val="none" w:sz="0" w:space="0" w:color="auto"/>
            <w:right w:val="none" w:sz="0" w:space="0" w:color="auto"/>
          </w:divBdr>
        </w:div>
        <w:div w:id="167452325">
          <w:marLeft w:val="144"/>
          <w:marRight w:val="0"/>
          <w:marTop w:val="40"/>
          <w:marBottom w:val="0"/>
          <w:divBdr>
            <w:top w:val="none" w:sz="0" w:space="0" w:color="auto"/>
            <w:left w:val="none" w:sz="0" w:space="0" w:color="auto"/>
            <w:bottom w:val="none" w:sz="0" w:space="0" w:color="auto"/>
            <w:right w:val="none" w:sz="0" w:space="0" w:color="auto"/>
          </w:divBdr>
        </w:div>
        <w:div w:id="1928465879">
          <w:marLeft w:val="144"/>
          <w:marRight w:val="0"/>
          <w:marTop w:val="40"/>
          <w:marBottom w:val="0"/>
          <w:divBdr>
            <w:top w:val="none" w:sz="0" w:space="0" w:color="auto"/>
            <w:left w:val="none" w:sz="0" w:space="0" w:color="auto"/>
            <w:bottom w:val="none" w:sz="0" w:space="0" w:color="auto"/>
            <w:right w:val="none" w:sz="0" w:space="0" w:color="auto"/>
          </w:divBdr>
        </w:div>
        <w:div w:id="261887112">
          <w:marLeft w:val="144"/>
          <w:marRight w:val="0"/>
          <w:marTop w:val="40"/>
          <w:marBottom w:val="0"/>
          <w:divBdr>
            <w:top w:val="none" w:sz="0" w:space="0" w:color="auto"/>
            <w:left w:val="none" w:sz="0" w:space="0" w:color="auto"/>
            <w:bottom w:val="none" w:sz="0" w:space="0" w:color="auto"/>
            <w:right w:val="none" w:sz="0" w:space="0" w:color="auto"/>
          </w:divBdr>
        </w:div>
        <w:div w:id="288047327">
          <w:marLeft w:val="418"/>
          <w:marRight w:val="0"/>
          <w:marTop w:val="40"/>
          <w:marBottom w:val="0"/>
          <w:divBdr>
            <w:top w:val="none" w:sz="0" w:space="0" w:color="auto"/>
            <w:left w:val="none" w:sz="0" w:space="0" w:color="auto"/>
            <w:bottom w:val="none" w:sz="0" w:space="0" w:color="auto"/>
            <w:right w:val="none" w:sz="0" w:space="0" w:color="auto"/>
          </w:divBdr>
        </w:div>
        <w:div w:id="1951935343">
          <w:marLeft w:val="418"/>
          <w:marRight w:val="0"/>
          <w:marTop w:val="40"/>
          <w:marBottom w:val="0"/>
          <w:divBdr>
            <w:top w:val="none" w:sz="0" w:space="0" w:color="auto"/>
            <w:left w:val="none" w:sz="0" w:space="0" w:color="auto"/>
            <w:bottom w:val="none" w:sz="0" w:space="0" w:color="auto"/>
            <w:right w:val="none" w:sz="0" w:space="0" w:color="auto"/>
          </w:divBdr>
        </w:div>
        <w:div w:id="663169364">
          <w:marLeft w:val="144"/>
          <w:marRight w:val="0"/>
          <w:marTop w:val="40"/>
          <w:marBottom w:val="0"/>
          <w:divBdr>
            <w:top w:val="none" w:sz="0" w:space="0" w:color="auto"/>
            <w:left w:val="none" w:sz="0" w:space="0" w:color="auto"/>
            <w:bottom w:val="none" w:sz="0" w:space="0" w:color="auto"/>
            <w:right w:val="none" w:sz="0" w:space="0" w:color="auto"/>
          </w:divBdr>
        </w:div>
        <w:div w:id="130752771">
          <w:marLeft w:val="144"/>
          <w:marRight w:val="0"/>
          <w:marTop w:val="40"/>
          <w:marBottom w:val="0"/>
          <w:divBdr>
            <w:top w:val="none" w:sz="0" w:space="0" w:color="auto"/>
            <w:left w:val="none" w:sz="0" w:space="0" w:color="auto"/>
            <w:bottom w:val="none" w:sz="0" w:space="0" w:color="auto"/>
            <w:right w:val="none" w:sz="0" w:space="0" w:color="auto"/>
          </w:divBdr>
        </w:div>
        <w:div w:id="239565486">
          <w:marLeft w:val="144"/>
          <w:marRight w:val="0"/>
          <w:marTop w:val="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0.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Design">
  <a:themeElements>
    <a:clrScheme name="Physioswiss">
      <a:dk1>
        <a:sysClr val="windowText" lastClr="000000"/>
      </a:dk1>
      <a:lt1>
        <a:sysClr val="window" lastClr="FFFFFF"/>
      </a:lt1>
      <a:dk2>
        <a:srgbClr val="4D4D4D"/>
      </a:dk2>
      <a:lt2>
        <a:srgbClr val="808080"/>
      </a:lt2>
      <a:accent1>
        <a:srgbClr val="213A8F"/>
      </a:accent1>
      <a:accent2>
        <a:srgbClr val="FBBC43"/>
      </a:accent2>
      <a:accent3>
        <a:srgbClr val="1C9D5B"/>
      </a:accent3>
      <a:accent4>
        <a:srgbClr val="EE7203"/>
      </a:accent4>
      <a:accent5>
        <a:srgbClr val="B59D87"/>
      </a:accent5>
      <a:accent6>
        <a:srgbClr val="7A89BC"/>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ct:contentTypeSchema xmlns:ct="http://schemas.microsoft.com/office/2006/metadata/contentType" xmlns:ma="http://schemas.microsoft.com/office/2006/metadata/properties/metaAttributes" ct:_="" ma:_="" ma:contentTypeName="Dokument" ma:contentTypeID="0x0101000B25E8868088FC4BA859B856A529ED5F" ma:contentTypeVersion="13" ma:contentTypeDescription="Ein neues Dokument erstellen." ma:contentTypeScope="" ma:versionID="5ddb5d07fb84561c16931b335094b3cd">
  <xsd:schema xmlns:xsd="http://www.w3.org/2001/XMLSchema" xmlns:xs="http://www.w3.org/2001/XMLSchema" xmlns:p="http://schemas.microsoft.com/office/2006/metadata/properties" xmlns:ns2="db1d109f-0711-42a3-a4ce-af0ff983868d" xmlns:ns3="9ea4fe3c-18bc-4279-b561-524d8deedb03" targetNamespace="http://schemas.microsoft.com/office/2006/metadata/properties" ma:root="true" ma:fieldsID="fc148e3fdc9c0bca60d2ef77af1a8ce1" ns2:_="" ns3:_="">
    <xsd:import namespace="db1d109f-0711-42a3-a4ce-af0ff983868d"/>
    <xsd:import namespace="9ea4fe3c-18bc-4279-b561-524d8deedb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d109f-0711-42a3-a4ce-af0ff9838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adb1919-5c57-4385-966f-67b34e91e9f2" ma:termSetId="09814cd3-568e-fe90-9814-8d621ff8fb84" ma:anchorId="fba54fb3-c3e1-fe81-a776-ca4b69148c4d" ma:open="true" ma:isKeyword="false">
      <xsd:complexType>
        <xsd:sequence>
          <xsd:element ref="pc:Terms" minOccurs="0" maxOccurs="1"/>
        </xsd:sequence>
      </xsd:complex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a4fe3c-18bc-4279-b561-524d8deedb0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9e7cbd-2ec4-4e83-a009-2f3414c82c88}" ma:internalName="TaxCatchAll" ma:showField="CatchAllData" ma:web="9ea4fe3c-18bc-4279-b561-524d8deedb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1d109f-0711-42a3-a4ce-af0ff983868d">
      <Terms xmlns="http://schemas.microsoft.com/office/infopath/2007/PartnerControls"/>
    </lcf76f155ced4ddcb4097134ff3c332f>
    <TaxCatchAll xmlns="9ea4fe3c-18bc-4279-b561-524d8deedb0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AA80D1-3097-4DC5-BBEE-BFFE7884C97B}">
  <ds:schemaRefs>
    <ds:schemaRef ds:uri="http://schemas.openxmlformats.org/officeDocument/2006/bibliography"/>
  </ds:schemaRefs>
</ds:datastoreItem>
</file>

<file path=customXml/itemProps2.xml><?xml version="1.0" encoding="utf-8"?>
<ds:datastoreItem xmlns:ds="http://schemas.openxmlformats.org/officeDocument/2006/customXml" ds:itemID="{E2934E90-4BB1-4641-A896-5966CDC4B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d109f-0711-42a3-a4ce-af0ff983868d"/>
    <ds:schemaRef ds:uri="9ea4fe3c-18bc-4279-b561-524d8deed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4DF50-5DE9-40FE-8A4B-49A357C6E00D}">
  <ds:schemaRefs>
    <ds:schemaRef ds:uri="http://schemas.microsoft.com/office/2006/metadata/properties"/>
    <ds:schemaRef ds:uri="http://schemas.microsoft.com/office/infopath/2007/PartnerControls"/>
    <ds:schemaRef ds:uri="db1d109f-0711-42a3-a4ce-af0ff983868d"/>
    <ds:schemaRef ds:uri="9ea4fe3c-18bc-4279-b561-524d8deedb03"/>
  </ds:schemaRefs>
</ds:datastoreItem>
</file>

<file path=customXml/itemProps4.xml><?xml version="1.0" encoding="utf-8"?>
<ds:datastoreItem xmlns:ds="http://schemas.openxmlformats.org/officeDocument/2006/customXml" ds:itemID="{28D7F810-E2A6-4919-9DEC-FB05957AA5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4816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pharmaSuisse</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Huwyler Karin</dc:creator>
  <cp:lastModifiedBy>patrizia wyss</cp:lastModifiedBy>
  <cp:revision>2</cp:revision>
  <cp:lastPrinted>2021-02-12T11:21:00Z</cp:lastPrinted>
  <dcterms:created xsi:type="dcterms:W3CDTF">2023-09-03T09:55:00Z</dcterms:created>
  <dcterms:modified xsi:type="dcterms:W3CDTF">2023-09-03T09:55:00Z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0x0101000B25E8868088FC4BA859B856A529ED5F</vt:lpwstr>
  </property>
  <property fmtid="{D5CDD505-2E9C-101B-9397-08002B2CF9AE}" pid="3" name="MediaServiceImageTags">
    <vt:lpwstr/>
  </property>
</Properties>
</file>